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C4D" w:rsidRPr="00AD4C4D" w:rsidRDefault="00AD4C4D" w:rsidP="00AD4C4D">
      <w:pPr>
        <w:shd w:val="clear" w:color="auto" w:fill="E6E6E6"/>
        <w:spacing w:before="96" w:after="100" w:afterAutospacing="1" w:line="240" w:lineRule="auto"/>
        <w:outlineLvl w:val="0"/>
        <w:rPr>
          <w:rFonts w:ascii="Arial" w:eastAsia="Times New Roman" w:hAnsi="Arial" w:cs="Arial"/>
          <w:color w:val="106ABF"/>
          <w:kern w:val="36"/>
          <w:sz w:val="48"/>
          <w:szCs w:val="48"/>
          <w:lang w:eastAsia="ru-RU"/>
        </w:rPr>
      </w:pPr>
      <w:r w:rsidRPr="00AD4C4D">
        <w:rPr>
          <w:rFonts w:ascii="Arial" w:eastAsia="Times New Roman" w:hAnsi="Arial" w:cs="Arial"/>
          <w:color w:val="106ABF"/>
          <w:kern w:val="36"/>
          <w:sz w:val="48"/>
          <w:szCs w:val="48"/>
          <w:lang w:eastAsia="ru-RU"/>
        </w:rPr>
        <w:t>Организация образовательного процесса в 2020-2021 учебном году</w:t>
      </w:r>
    </w:p>
    <w:p w:rsidR="00AD4C4D" w:rsidRPr="00AD4C4D" w:rsidRDefault="00AD4C4D" w:rsidP="00AD4C4D">
      <w:pPr>
        <w:shd w:val="clear" w:color="auto" w:fill="E6E6E6"/>
        <w:spacing w:before="77" w:after="77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D4C4D">
        <w:rPr>
          <w:rFonts w:ascii="Times New Roman" w:eastAsia="Times New Roman" w:hAnsi="Times New Roman" w:cs="Times New Roman"/>
          <w:b/>
          <w:bCs/>
          <w:color w:val="FF0000"/>
          <w:sz w:val="23"/>
          <w:lang w:eastAsia="ru-RU"/>
        </w:rPr>
        <w:t>Нормативные документы</w:t>
      </w:r>
    </w:p>
    <w:p w:rsidR="00AD4C4D" w:rsidRPr="00AD4C4D" w:rsidRDefault="00AD4C4D" w:rsidP="00AD4C4D">
      <w:pPr>
        <w:shd w:val="clear" w:color="auto" w:fill="E6E6E6"/>
        <w:spacing w:before="77" w:after="77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D4C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AD4C4D" w:rsidRPr="00AD4C4D" w:rsidRDefault="008A2433" w:rsidP="00AD4C4D">
      <w:pPr>
        <w:shd w:val="clear" w:color="auto" w:fill="E6E6E6"/>
        <w:spacing w:before="77" w:after="77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5" w:tgtFrame="_blank" w:history="1">
        <w:r w:rsidR="00AD4C4D" w:rsidRPr="00AD4C4D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Письмо Федеральной службы по надзору в сфере защиты прав потребителей и благополучия человека от 12 августа 2020 года № 02\16587-2020-24 и Министерства просвещения Российской Федерации от 12 августа 2020 года № ГД -1192\03</w:t>
        </w:r>
      </w:hyperlink>
    </w:p>
    <w:p w:rsidR="00AD4C4D" w:rsidRPr="00AD4C4D" w:rsidRDefault="008A2433" w:rsidP="00AD4C4D">
      <w:pPr>
        <w:shd w:val="clear" w:color="auto" w:fill="E6E6E6"/>
        <w:spacing w:before="77" w:after="77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6" w:tgtFrame="_blank" w:history="1">
        <w:r w:rsidR="00AD4C4D" w:rsidRPr="00AD4C4D">
          <w:rPr>
            <w:rFonts w:ascii="Times New Roman" w:eastAsia="Times New Roman" w:hAnsi="Times New Roman" w:cs="Times New Roman"/>
            <w:b/>
            <w:bCs/>
            <w:color w:val="0000FF"/>
            <w:sz w:val="17"/>
            <w:lang w:eastAsia="ru-RU"/>
          </w:rPr>
          <w:t xml:space="preserve">Приказ </w:t>
        </w:r>
        <w:r w:rsidR="00AD4C4D">
          <w:rPr>
            <w:rFonts w:ascii="Times New Roman" w:eastAsia="Times New Roman" w:hAnsi="Times New Roman" w:cs="Times New Roman"/>
            <w:b/>
            <w:bCs/>
            <w:color w:val="0000FF"/>
            <w:sz w:val="17"/>
            <w:lang w:eastAsia="ru-RU"/>
          </w:rPr>
          <w:t>отдела</w:t>
        </w:r>
        <w:r w:rsidR="00AD4C4D" w:rsidRPr="00AD4C4D">
          <w:rPr>
            <w:rFonts w:ascii="Times New Roman" w:eastAsia="Times New Roman" w:hAnsi="Times New Roman" w:cs="Times New Roman"/>
            <w:b/>
            <w:bCs/>
            <w:color w:val="0000FF"/>
            <w:sz w:val="17"/>
            <w:lang w:eastAsia="ru-RU"/>
          </w:rPr>
          <w:t xml:space="preserve"> образования и </w:t>
        </w:r>
        <w:r w:rsidR="00AD4C4D">
          <w:rPr>
            <w:rFonts w:ascii="Times New Roman" w:eastAsia="Times New Roman" w:hAnsi="Times New Roman" w:cs="Times New Roman"/>
            <w:b/>
            <w:bCs/>
            <w:color w:val="0000FF"/>
            <w:sz w:val="17"/>
            <w:lang w:eastAsia="ru-RU"/>
          </w:rPr>
          <w:t>муниципальных услуг</w:t>
        </w:r>
        <w:r w:rsidR="00AD4C4D" w:rsidRPr="00AD4C4D">
          <w:rPr>
            <w:rFonts w:ascii="Times New Roman" w:eastAsia="Times New Roman" w:hAnsi="Times New Roman" w:cs="Times New Roman"/>
            <w:b/>
            <w:bCs/>
            <w:color w:val="0000FF"/>
            <w:sz w:val="17"/>
            <w:lang w:eastAsia="ru-RU"/>
          </w:rPr>
          <w:t xml:space="preserve"> администрации М</w:t>
        </w:r>
        <w:r w:rsidR="00AD4C4D">
          <w:rPr>
            <w:rFonts w:ascii="Times New Roman" w:eastAsia="Times New Roman" w:hAnsi="Times New Roman" w:cs="Times New Roman"/>
            <w:b/>
            <w:bCs/>
            <w:color w:val="0000FF"/>
            <w:sz w:val="17"/>
            <w:lang w:eastAsia="ru-RU"/>
          </w:rPr>
          <w:t>Р «</w:t>
        </w:r>
        <w:proofErr w:type="spellStart"/>
        <w:r w:rsidR="00AD4C4D">
          <w:rPr>
            <w:rFonts w:ascii="Times New Roman" w:eastAsia="Times New Roman" w:hAnsi="Times New Roman" w:cs="Times New Roman"/>
            <w:b/>
            <w:bCs/>
            <w:color w:val="0000FF"/>
            <w:sz w:val="17"/>
            <w:lang w:eastAsia="ru-RU"/>
          </w:rPr>
          <w:t>Кайтагский</w:t>
        </w:r>
        <w:proofErr w:type="spellEnd"/>
        <w:r w:rsidR="00AD4C4D">
          <w:rPr>
            <w:rFonts w:ascii="Times New Roman" w:eastAsia="Times New Roman" w:hAnsi="Times New Roman" w:cs="Times New Roman"/>
            <w:b/>
            <w:bCs/>
            <w:color w:val="0000FF"/>
            <w:sz w:val="17"/>
            <w:lang w:eastAsia="ru-RU"/>
          </w:rPr>
          <w:t xml:space="preserve"> район</w:t>
        </w:r>
        <w:r w:rsidR="00AD4C4D" w:rsidRPr="00AD4C4D">
          <w:rPr>
            <w:rFonts w:ascii="Times New Roman" w:eastAsia="Times New Roman" w:hAnsi="Times New Roman" w:cs="Times New Roman"/>
            <w:b/>
            <w:bCs/>
            <w:color w:val="0000FF"/>
            <w:sz w:val="17"/>
            <w:lang w:eastAsia="ru-RU"/>
          </w:rPr>
          <w:t>»</w:t>
        </w:r>
      </w:hyperlink>
    </w:p>
    <w:p w:rsidR="00AD4C4D" w:rsidRPr="00AD4C4D" w:rsidRDefault="008A2433" w:rsidP="00AD4C4D">
      <w:pPr>
        <w:shd w:val="clear" w:color="auto" w:fill="E6E6E6"/>
        <w:spacing w:before="77" w:after="77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7" w:history="1">
        <w:r w:rsidR="00AD4C4D" w:rsidRPr="00AD4C4D">
          <w:rPr>
            <w:rFonts w:ascii="Times New Roman" w:eastAsia="Times New Roman" w:hAnsi="Times New Roman" w:cs="Times New Roman"/>
            <w:b/>
            <w:bCs/>
            <w:color w:val="0000FF"/>
            <w:sz w:val="17"/>
            <w:u w:val="single"/>
            <w:lang w:eastAsia="ru-RU"/>
          </w:rPr>
          <w:t>Приказ "Об организации работы М</w:t>
        </w:r>
        <w:r w:rsidR="00AD4C4D">
          <w:rPr>
            <w:rFonts w:ascii="Times New Roman" w:eastAsia="Times New Roman" w:hAnsi="Times New Roman" w:cs="Times New Roman"/>
            <w:b/>
            <w:bCs/>
            <w:color w:val="0000FF"/>
            <w:sz w:val="17"/>
            <w:u w:val="single"/>
            <w:lang w:eastAsia="ru-RU"/>
          </w:rPr>
          <w:t>К</w:t>
        </w:r>
        <w:r w:rsidR="00AD4C4D" w:rsidRPr="00AD4C4D">
          <w:rPr>
            <w:rFonts w:ascii="Times New Roman" w:eastAsia="Times New Roman" w:hAnsi="Times New Roman" w:cs="Times New Roman"/>
            <w:b/>
            <w:bCs/>
            <w:color w:val="0000FF"/>
            <w:sz w:val="17"/>
            <w:u w:val="single"/>
            <w:lang w:eastAsia="ru-RU"/>
          </w:rPr>
          <w:t>ОУ "</w:t>
        </w:r>
        <w:proofErr w:type="spellStart"/>
        <w:r w:rsidR="00AD4C4D">
          <w:rPr>
            <w:rFonts w:ascii="Times New Roman" w:eastAsia="Times New Roman" w:hAnsi="Times New Roman" w:cs="Times New Roman"/>
            <w:b/>
            <w:bCs/>
            <w:color w:val="0000FF"/>
            <w:sz w:val="17"/>
            <w:u w:val="single"/>
            <w:lang w:eastAsia="ru-RU"/>
          </w:rPr>
          <w:t>Сурхачинская</w:t>
        </w:r>
        <w:proofErr w:type="spellEnd"/>
        <w:r w:rsidR="00AD4C4D">
          <w:rPr>
            <w:rFonts w:ascii="Times New Roman" w:eastAsia="Times New Roman" w:hAnsi="Times New Roman" w:cs="Times New Roman"/>
            <w:b/>
            <w:bCs/>
            <w:color w:val="0000FF"/>
            <w:sz w:val="17"/>
            <w:u w:val="single"/>
            <w:lang w:eastAsia="ru-RU"/>
          </w:rPr>
          <w:t xml:space="preserve"> С</w:t>
        </w:r>
        <w:r w:rsidR="00AD4C4D" w:rsidRPr="00AD4C4D">
          <w:rPr>
            <w:rFonts w:ascii="Times New Roman" w:eastAsia="Times New Roman" w:hAnsi="Times New Roman" w:cs="Times New Roman"/>
            <w:b/>
            <w:bCs/>
            <w:color w:val="0000FF"/>
            <w:sz w:val="17"/>
            <w:u w:val="single"/>
            <w:lang w:eastAsia="ru-RU"/>
          </w:rPr>
          <w:t>ОШ " в 2020-2021 учебном году"</w:t>
        </w:r>
      </w:hyperlink>
    </w:p>
    <w:p w:rsidR="00D220D4" w:rsidRPr="00D220D4" w:rsidRDefault="00AD4C4D" w:rsidP="003413A1">
      <w:pPr>
        <w:shd w:val="clear" w:color="auto" w:fill="E6E6E6"/>
        <w:spacing w:before="77" w:after="77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D4C4D">
        <w:rPr>
          <w:rFonts w:ascii="Times New Roman" w:eastAsia="Times New Roman" w:hAnsi="Times New Roman" w:cs="Times New Roman"/>
          <w:b/>
          <w:bCs/>
          <w:color w:val="0000FF"/>
          <w:sz w:val="17"/>
          <w:u w:val="single"/>
          <w:lang w:eastAsia="ru-RU"/>
        </w:rPr>
        <w:t>Приказ "Об утверждении регламента работы МКОУ "</w:t>
      </w:r>
      <w:proofErr w:type="spellStart"/>
      <w:r w:rsidRPr="00AD4C4D">
        <w:rPr>
          <w:rFonts w:ascii="Times New Roman" w:eastAsia="Times New Roman" w:hAnsi="Times New Roman" w:cs="Times New Roman"/>
          <w:b/>
          <w:bCs/>
          <w:color w:val="0000FF"/>
          <w:sz w:val="17"/>
          <w:u w:val="single"/>
          <w:lang w:eastAsia="ru-RU"/>
        </w:rPr>
        <w:t>Сурхачинская</w:t>
      </w:r>
      <w:proofErr w:type="spellEnd"/>
      <w:r w:rsidRPr="00AD4C4D">
        <w:rPr>
          <w:rFonts w:ascii="Times New Roman" w:eastAsia="Times New Roman" w:hAnsi="Times New Roman" w:cs="Times New Roman"/>
          <w:b/>
          <w:bCs/>
          <w:color w:val="0000FF"/>
          <w:sz w:val="17"/>
          <w:u w:val="single"/>
          <w:lang w:eastAsia="ru-RU"/>
        </w:rPr>
        <w:t xml:space="preserve"> СОШ " на 2020-2021 учебный год"</w:t>
      </w:r>
    </w:p>
    <w:p w:rsidR="00D220D4" w:rsidRDefault="00D220D4" w:rsidP="003413A1">
      <w:pPr>
        <w:shd w:val="clear" w:color="auto" w:fill="E6E6E6"/>
        <w:spacing w:before="77" w:after="7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0D4" w:rsidRDefault="00D220D4" w:rsidP="003413A1">
      <w:pPr>
        <w:shd w:val="clear" w:color="auto" w:fill="E6E6E6"/>
        <w:spacing w:before="77" w:after="7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0D4" w:rsidRDefault="00AD4C4D" w:rsidP="00AD4C4D">
      <w:pPr>
        <w:pStyle w:val="aa"/>
        <w:rPr>
          <w:rFonts w:ascii="Times New Roman" w:hAnsi="Times New Roman" w:cs="Times New Roman"/>
          <w:b/>
          <w:bCs/>
          <w:i w:val="0"/>
          <w:iCs w:val="0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Cs w:val="24"/>
        </w:rPr>
        <w:t xml:space="preserve">                                                </w:t>
      </w:r>
    </w:p>
    <w:p w:rsidR="00D220D4" w:rsidRDefault="00D220D4" w:rsidP="00AD4C4D">
      <w:pPr>
        <w:pStyle w:val="aa"/>
        <w:rPr>
          <w:rFonts w:ascii="Times New Roman" w:hAnsi="Times New Roman" w:cs="Times New Roman"/>
          <w:b/>
          <w:bCs/>
          <w:i w:val="0"/>
          <w:iCs w:val="0"/>
          <w:szCs w:val="24"/>
        </w:rPr>
      </w:pPr>
    </w:p>
    <w:p w:rsidR="00D220D4" w:rsidRDefault="00D220D4" w:rsidP="00AD4C4D">
      <w:pPr>
        <w:pStyle w:val="aa"/>
        <w:rPr>
          <w:rFonts w:ascii="Times New Roman" w:hAnsi="Times New Roman" w:cs="Times New Roman"/>
          <w:b/>
          <w:bCs/>
          <w:i w:val="0"/>
          <w:iCs w:val="0"/>
          <w:szCs w:val="24"/>
        </w:rPr>
      </w:pPr>
    </w:p>
    <w:p w:rsidR="00D220D4" w:rsidRDefault="00D220D4" w:rsidP="00AD4C4D">
      <w:pPr>
        <w:pStyle w:val="aa"/>
        <w:rPr>
          <w:rFonts w:ascii="Times New Roman" w:hAnsi="Times New Roman" w:cs="Times New Roman"/>
          <w:b/>
          <w:bCs/>
          <w:i w:val="0"/>
          <w:iCs w:val="0"/>
          <w:szCs w:val="24"/>
        </w:rPr>
      </w:pPr>
    </w:p>
    <w:p w:rsidR="00D220D4" w:rsidRDefault="00D220D4" w:rsidP="00AD4C4D">
      <w:pPr>
        <w:pStyle w:val="aa"/>
        <w:rPr>
          <w:rFonts w:ascii="Times New Roman" w:hAnsi="Times New Roman" w:cs="Times New Roman"/>
          <w:b/>
          <w:bCs/>
          <w:i w:val="0"/>
          <w:iCs w:val="0"/>
          <w:szCs w:val="24"/>
        </w:rPr>
      </w:pPr>
    </w:p>
    <w:p w:rsidR="00D220D4" w:rsidRDefault="00D220D4" w:rsidP="00AD4C4D">
      <w:pPr>
        <w:pStyle w:val="aa"/>
        <w:rPr>
          <w:rFonts w:ascii="Times New Roman" w:hAnsi="Times New Roman" w:cs="Times New Roman"/>
          <w:b/>
          <w:bCs/>
          <w:i w:val="0"/>
          <w:iCs w:val="0"/>
          <w:szCs w:val="24"/>
        </w:rPr>
      </w:pPr>
    </w:p>
    <w:p w:rsidR="00D220D4" w:rsidRDefault="00D220D4" w:rsidP="00AD4C4D">
      <w:pPr>
        <w:pStyle w:val="aa"/>
        <w:rPr>
          <w:rFonts w:ascii="Times New Roman" w:hAnsi="Times New Roman" w:cs="Times New Roman"/>
          <w:b/>
          <w:bCs/>
          <w:i w:val="0"/>
          <w:iCs w:val="0"/>
          <w:szCs w:val="24"/>
        </w:rPr>
      </w:pPr>
    </w:p>
    <w:p w:rsidR="00D220D4" w:rsidRDefault="00D220D4" w:rsidP="00AD4C4D">
      <w:pPr>
        <w:pStyle w:val="aa"/>
        <w:rPr>
          <w:rFonts w:ascii="Times New Roman" w:hAnsi="Times New Roman" w:cs="Times New Roman"/>
          <w:b/>
          <w:bCs/>
          <w:i w:val="0"/>
          <w:iCs w:val="0"/>
          <w:szCs w:val="24"/>
        </w:rPr>
      </w:pPr>
    </w:p>
    <w:p w:rsidR="00D220D4" w:rsidRDefault="00D220D4" w:rsidP="00AD4C4D">
      <w:pPr>
        <w:pStyle w:val="aa"/>
        <w:rPr>
          <w:rFonts w:ascii="Times New Roman" w:hAnsi="Times New Roman" w:cs="Times New Roman"/>
          <w:b/>
          <w:bCs/>
          <w:i w:val="0"/>
          <w:iCs w:val="0"/>
          <w:szCs w:val="24"/>
        </w:rPr>
      </w:pPr>
    </w:p>
    <w:p w:rsidR="00D220D4" w:rsidRDefault="00D220D4" w:rsidP="00AD4C4D">
      <w:pPr>
        <w:pStyle w:val="aa"/>
        <w:rPr>
          <w:rFonts w:ascii="Times New Roman" w:hAnsi="Times New Roman" w:cs="Times New Roman"/>
          <w:b/>
          <w:bCs/>
          <w:i w:val="0"/>
          <w:iCs w:val="0"/>
          <w:szCs w:val="24"/>
        </w:rPr>
      </w:pPr>
    </w:p>
    <w:p w:rsidR="00D220D4" w:rsidRDefault="00D220D4" w:rsidP="00AD4C4D">
      <w:pPr>
        <w:pStyle w:val="aa"/>
        <w:rPr>
          <w:rFonts w:ascii="Times New Roman" w:hAnsi="Times New Roman" w:cs="Times New Roman"/>
          <w:b/>
          <w:bCs/>
          <w:i w:val="0"/>
          <w:iCs w:val="0"/>
          <w:szCs w:val="24"/>
        </w:rPr>
      </w:pPr>
    </w:p>
    <w:p w:rsidR="00D220D4" w:rsidRDefault="00D220D4" w:rsidP="00AD4C4D">
      <w:pPr>
        <w:pStyle w:val="aa"/>
        <w:rPr>
          <w:rFonts w:ascii="Times New Roman" w:hAnsi="Times New Roman" w:cs="Times New Roman"/>
          <w:b/>
          <w:bCs/>
          <w:i w:val="0"/>
          <w:iCs w:val="0"/>
          <w:szCs w:val="24"/>
        </w:rPr>
      </w:pPr>
    </w:p>
    <w:p w:rsidR="00AD4C4D" w:rsidRDefault="00D220D4" w:rsidP="00AD4C4D">
      <w:pPr>
        <w:pStyle w:val="aa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Cs w:val="24"/>
        </w:rPr>
        <w:t xml:space="preserve">                                                 </w:t>
      </w:r>
      <w:r w:rsidR="00AD4C4D" w:rsidRPr="00976D16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ПРИКАЗ</w:t>
      </w:r>
    </w:p>
    <w:p w:rsidR="00AD4C4D" w:rsidRPr="00976D16" w:rsidRDefault="00AD4C4D" w:rsidP="00AD4C4D">
      <w:pPr>
        <w:pStyle w:val="aa"/>
        <w:tabs>
          <w:tab w:val="left" w:pos="1755"/>
        </w:tabs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  <w:t xml:space="preserve">               по </w:t>
      </w:r>
      <w:proofErr w:type="spellStart"/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Сурхачинскому</w:t>
      </w:r>
      <w:proofErr w:type="spellEnd"/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СОШ</w:t>
      </w:r>
    </w:p>
    <w:p w:rsidR="00AD4C4D" w:rsidRPr="003413A1" w:rsidRDefault="003413A1" w:rsidP="003413A1">
      <w:pPr>
        <w:pStyle w:val="aa"/>
        <w:rPr>
          <w:rFonts w:asciiTheme="minorHAnsi" w:hAnsiTheme="minorHAnsi" w:cs="Times New Roman"/>
          <w:i w:val="0"/>
          <w:iCs w:val="0"/>
          <w:sz w:val="24"/>
          <w:szCs w:val="24"/>
          <w:u w:val="single"/>
        </w:rPr>
      </w:pPr>
      <w:r w:rsidRPr="003413A1">
        <w:rPr>
          <w:rFonts w:asciiTheme="minorHAnsi" w:hAnsiTheme="minorHAnsi" w:cs="Times New Roman"/>
          <w:i w:val="0"/>
          <w:iCs w:val="0"/>
          <w:sz w:val="24"/>
          <w:szCs w:val="24"/>
        </w:rPr>
        <w:t>о</w:t>
      </w:r>
      <w:r w:rsidR="00AD4C4D" w:rsidRPr="003413A1">
        <w:rPr>
          <w:rFonts w:asciiTheme="minorHAnsi" w:hAnsiTheme="minorHAnsi" w:cs="Times New Roman"/>
          <w:i w:val="0"/>
          <w:iCs w:val="0"/>
          <w:sz w:val="24"/>
          <w:szCs w:val="24"/>
        </w:rPr>
        <w:t xml:space="preserve">т </w:t>
      </w:r>
      <w:r w:rsidR="00AD4C4D" w:rsidRPr="003413A1">
        <w:rPr>
          <w:rFonts w:asciiTheme="minorHAnsi" w:hAnsiTheme="minorHAnsi" w:cs="Times New Roman"/>
          <w:i w:val="0"/>
          <w:iCs w:val="0"/>
          <w:sz w:val="24"/>
          <w:szCs w:val="24"/>
          <w:u w:val="single"/>
        </w:rPr>
        <w:t>«29» августа 2020 года</w:t>
      </w:r>
      <w:r w:rsidR="00AD4C4D" w:rsidRPr="003413A1">
        <w:rPr>
          <w:rFonts w:asciiTheme="minorHAnsi" w:hAnsiTheme="minorHAnsi" w:cs="Times New Roman"/>
          <w:i w:val="0"/>
          <w:iCs w:val="0"/>
          <w:sz w:val="24"/>
          <w:szCs w:val="24"/>
        </w:rPr>
        <w:t xml:space="preserve">                                                           № </w:t>
      </w:r>
      <w:r w:rsidR="00AD4C4D" w:rsidRPr="003413A1">
        <w:rPr>
          <w:rFonts w:asciiTheme="minorHAnsi" w:hAnsiTheme="minorHAnsi" w:cs="Times New Roman"/>
          <w:i w:val="0"/>
          <w:iCs w:val="0"/>
          <w:sz w:val="24"/>
          <w:szCs w:val="24"/>
          <w:u w:val="single"/>
        </w:rPr>
        <w:t>01/у_</w:t>
      </w:r>
    </w:p>
    <w:p w:rsidR="00AD4C4D" w:rsidRPr="003413A1" w:rsidRDefault="003413A1" w:rsidP="00AD4C4D">
      <w:pPr>
        <w:rPr>
          <w:rFonts w:cs="Times New Roman"/>
          <w:i/>
          <w:iCs/>
          <w:sz w:val="24"/>
          <w:szCs w:val="24"/>
        </w:rPr>
      </w:pPr>
      <w:r>
        <w:rPr>
          <w:rFonts w:cs="Times New Roman"/>
          <w:sz w:val="24"/>
          <w:szCs w:val="24"/>
        </w:rPr>
        <w:t>«</w:t>
      </w:r>
      <w:r w:rsidR="00AD4C4D" w:rsidRPr="003413A1">
        <w:rPr>
          <w:rFonts w:cs="Times New Roman"/>
          <w:sz w:val="24"/>
          <w:szCs w:val="24"/>
        </w:rPr>
        <w:t xml:space="preserve">Об утверждении порядка организации образовательного процесса в 2020-2021 </w:t>
      </w:r>
    </w:p>
    <w:p w:rsidR="00AD4C4D" w:rsidRPr="003413A1" w:rsidRDefault="00AD4C4D" w:rsidP="003413A1">
      <w:pPr>
        <w:spacing w:line="240" w:lineRule="auto"/>
        <w:rPr>
          <w:rFonts w:cs="Times New Roman"/>
          <w:i/>
          <w:iCs/>
          <w:sz w:val="24"/>
          <w:szCs w:val="24"/>
        </w:rPr>
      </w:pPr>
      <w:proofErr w:type="gramStart"/>
      <w:r w:rsidRPr="003413A1">
        <w:rPr>
          <w:rFonts w:cs="Times New Roman"/>
          <w:sz w:val="24"/>
          <w:szCs w:val="24"/>
        </w:rPr>
        <w:t>учебном году в условиях распространения</w:t>
      </w:r>
      <w:r w:rsidRPr="003413A1">
        <w:rPr>
          <w:rFonts w:cs="Times New Roman"/>
          <w:i/>
          <w:iCs/>
          <w:sz w:val="24"/>
          <w:szCs w:val="24"/>
        </w:rPr>
        <w:t xml:space="preserve"> </w:t>
      </w:r>
      <w:r w:rsidRPr="003413A1">
        <w:rPr>
          <w:rFonts w:cs="Times New Roman"/>
          <w:sz w:val="24"/>
          <w:szCs w:val="24"/>
        </w:rPr>
        <w:t xml:space="preserve">новой </w:t>
      </w:r>
      <w:proofErr w:type="spellStart"/>
      <w:r w:rsidRPr="003413A1">
        <w:rPr>
          <w:rFonts w:cs="Times New Roman"/>
          <w:sz w:val="24"/>
          <w:szCs w:val="24"/>
        </w:rPr>
        <w:t>коронавирусной</w:t>
      </w:r>
      <w:proofErr w:type="spellEnd"/>
      <w:r w:rsidRPr="003413A1">
        <w:rPr>
          <w:rFonts w:cs="Times New Roman"/>
          <w:sz w:val="24"/>
          <w:szCs w:val="24"/>
        </w:rPr>
        <w:t xml:space="preserve"> инфекции</w:t>
      </w:r>
      <w:r w:rsidR="003413A1">
        <w:rPr>
          <w:rFonts w:cs="Times New Roman"/>
          <w:i/>
          <w:iCs/>
          <w:sz w:val="24"/>
          <w:szCs w:val="24"/>
        </w:rPr>
        <w:t xml:space="preserve">» </w:t>
      </w:r>
      <w:proofErr w:type="gramEnd"/>
    </w:p>
    <w:p w:rsidR="00AD4C4D" w:rsidRPr="003413A1" w:rsidRDefault="00AD4C4D" w:rsidP="00AD4C4D">
      <w:pPr>
        <w:autoSpaceDE w:val="0"/>
        <w:autoSpaceDN w:val="0"/>
        <w:adjustRightInd w:val="0"/>
        <w:ind w:firstLine="567"/>
        <w:jc w:val="both"/>
        <w:rPr>
          <w:rFonts w:cs="Times New Roman"/>
          <w:i/>
          <w:iCs/>
          <w:sz w:val="24"/>
          <w:szCs w:val="24"/>
        </w:rPr>
      </w:pPr>
      <w:r w:rsidRPr="003413A1">
        <w:rPr>
          <w:rFonts w:cs="Times New Roman"/>
          <w:sz w:val="24"/>
          <w:szCs w:val="24"/>
        </w:rPr>
        <w:t xml:space="preserve">На основании статьи 28 (п.п. 1, 3 подпункта 1) закона РФ от 29.12.2012 №273-ФЗ «Об образовании в Российской Федерации», решения педагогического совета от </w:t>
      </w:r>
      <w:hyperlink r:id="rId8" w:tooltip="31 августа" w:history="1">
        <w:r w:rsidRPr="003413A1">
          <w:rPr>
            <w:rFonts w:cs="Times New Roman"/>
            <w:sz w:val="24"/>
            <w:szCs w:val="24"/>
          </w:rPr>
          <w:t>20 августа</w:t>
        </w:r>
      </w:hyperlink>
      <w:r w:rsidRPr="003413A1">
        <w:rPr>
          <w:rFonts w:cs="Times New Roman"/>
          <w:sz w:val="24"/>
          <w:szCs w:val="24"/>
        </w:rPr>
        <w:t xml:space="preserve"> 2020 года протокол № 1, в целях четкой организации учебно-воспитательного процесса в период действия требований санитарно-эпидемиологического законодательства в условиях распространения новой </w:t>
      </w:r>
      <w:proofErr w:type="spellStart"/>
      <w:r w:rsidRPr="003413A1">
        <w:rPr>
          <w:rFonts w:cs="Times New Roman"/>
          <w:sz w:val="24"/>
          <w:szCs w:val="24"/>
        </w:rPr>
        <w:t>коронавирусной</w:t>
      </w:r>
      <w:proofErr w:type="spellEnd"/>
      <w:r w:rsidRPr="003413A1">
        <w:rPr>
          <w:rFonts w:cs="Times New Roman"/>
          <w:sz w:val="24"/>
          <w:szCs w:val="24"/>
        </w:rPr>
        <w:t xml:space="preserve"> инфекции</w:t>
      </w:r>
    </w:p>
    <w:p w:rsidR="00AD4C4D" w:rsidRPr="003413A1" w:rsidRDefault="00AD4C4D" w:rsidP="00AD4C4D">
      <w:pPr>
        <w:jc w:val="both"/>
        <w:rPr>
          <w:rFonts w:cs="Times New Roman"/>
          <w:iCs/>
          <w:color w:val="000000"/>
          <w:sz w:val="24"/>
          <w:szCs w:val="24"/>
        </w:rPr>
      </w:pPr>
      <w:r w:rsidRPr="003413A1">
        <w:rPr>
          <w:rFonts w:cs="Times New Roman"/>
          <w:color w:val="000000"/>
          <w:sz w:val="24"/>
          <w:szCs w:val="24"/>
        </w:rPr>
        <w:t>ПРИКАЗЫВАЮ:</w:t>
      </w:r>
    </w:p>
    <w:p w:rsidR="00AD4C4D" w:rsidRPr="003413A1" w:rsidRDefault="00AD4C4D" w:rsidP="00AD4C4D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cs="Times New Roman"/>
          <w:iCs/>
          <w:color w:val="000000"/>
          <w:sz w:val="24"/>
          <w:szCs w:val="24"/>
        </w:rPr>
      </w:pPr>
      <w:r w:rsidRPr="003413A1">
        <w:rPr>
          <w:rFonts w:cs="Times New Roman"/>
          <w:color w:val="000000"/>
          <w:sz w:val="24"/>
          <w:szCs w:val="24"/>
        </w:rPr>
        <w:lastRenderedPageBreak/>
        <w:t>Утвердить и ввести в действие с 01.09.2020 года требования к организации образовательного процесса:</w:t>
      </w:r>
    </w:p>
    <w:p w:rsidR="00AD4C4D" w:rsidRPr="003413A1" w:rsidRDefault="00AD4C4D" w:rsidP="00AD4C4D">
      <w:pPr>
        <w:numPr>
          <w:ilvl w:val="1"/>
          <w:numId w:val="7"/>
        </w:numPr>
        <w:spacing w:after="0" w:line="240" w:lineRule="auto"/>
        <w:ind w:left="0" w:firstLine="284"/>
        <w:jc w:val="both"/>
        <w:rPr>
          <w:rFonts w:cs="Times New Roman"/>
          <w:iCs/>
          <w:sz w:val="24"/>
          <w:szCs w:val="24"/>
        </w:rPr>
      </w:pPr>
      <w:r w:rsidRPr="003413A1">
        <w:rPr>
          <w:rFonts w:cs="Times New Roman"/>
          <w:sz w:val="24"/>
          <w:szCs w:val="24"/>
        </w:rPr>
        <w:t xml:space="preserve">Годовой календарный учебный график на 2020-2021 </w:t>
      </w:r>
      <w:proofErr w:type="spellStart"/>
      <w:r w:rsidRPr="003413A1">
        <w:rPr>
          <w:rFonts w:cs="Times New Roman"/>
          <w:sz w:val="24"/>
          <w:szCs w:val="24"/>
        </w:rPr>
        <w:t>уч</w:t>
      </w:r>
      <w:proofErr w:type="gramStart"/>
      <w:r w:rsidRPr="003413A1">
        <w:rPr>
          <w:rFonts w:cs="Times New Roman"/>
          <w:sz w:val="24"/>
          <w:szCs w:val="24"/>
        </w:rPr>
        <w:t>.г</w:t>
      </w:r>
      <w:proofErr w:type="gramEnd"/>
      <w:r w:rsidRPr="003413A1">
        <w:rPr>
          <w:rFonts w:cs="Times New Roman"/>
          <w:sz w:val="24"/>
          <w:szCs w:val="24"/>
        </w:rPr>
        <w:t>од</w:t>
      </w:r>
      <w:proofErr w:type="spellEnd"/>
      <w:r w:rsidRPr="003413A1">
        <w:rPr>
          <w:rFonts w:cs="Times New Roman"/>
          <w:sz w:val="24"/>
          <w:szCs w:val="24"/>
        </w:rPr>
        <w:t xml:space="preserve"> (Приложение 1);</w:t>
      </w:r>
    </w:p>
    <w:p w:rsidR="00AD4C4D" w:rsidRPr="003413A1" w:rsidRDefault="00AD4C4D" w:rsidP="00AD4C4D">
      <w:pPr>
        <w:numPr>
          <w:ilvl w:val="1"/>
          <w:numId w:val="7"/>
        </w:numPr>
        <w:spacing w:after="0" w:line="240" w:lineRule="auto"/>
        <w:ind w:left="0" w:firstLine="284"/>
        <w:jc w:val="both"/>
        <w:rPr>
          <w:rFonts w:cs="Times New Roman"/>
          <w:iCs/>
          <w:color w:val="000000"/>
          <w:sz w:val="24"/>
          <w:szCs w:val="24"/>
        </w:rPr>
      </w:pPr>
      <w:r w:rsidRPr="003413A1">
        <w:rPr>
          <w:rFonts w:cs="Times New Roman"/>
          <w:color w:val="000000"/>
          <w:sz w:val="24"/>
          <w:szCs w:val="24"/>
        </w:rPr>
        <w:t>Режим работы школы, режим питания, режим работы библиотеки (Приложения 2, 3, 4);</w:t>
      </w:r>
    </w:p>
    <w:p w:rsidR="00AD4C4D" w:rsidRPr="003413A1" w:rsidRDefault="00AD4C4D" w:rsidP="00AD4C4D">
      <w:pPr>
        <w:numPr>
          <w:ilvl w:val="1"/>
          <w:numId w:val="7"/>
        </w:numPr>
        <w:spacing w:after="0" w:line="240" w:lineRule="auto"/>
        <w:ind w:left="0" w:firstLine="284"/>
        <w:jc w:val="both"/>
        <w:rPr>
          <w:rFonts w:cs="Times New Roman"/>
          <w:iCs/>
          <w:color w:val="000000"/>
          <w:sz w:val="24"/>
          <w:szCs w:val="24"/>
        </w:rPr>
      </w:pPr>
      <w:r w:rsidRPr="003413A1">
        <w:rPr>
          <w:rFonts w:cs="Times New Roman"/>
          <w:color w:val="000000"/>
          <w:sz w:val="24"/>
          <w:szCs w:val="24"/>
        </w:rPr>
        <w:t xml:space="preserve">График ответственных </w:t>
      </w:r>
      <w:proofErr w:type="gramStart"/>
      <w:r w:rsidRPr="003413A1">
        <w:rPr>
          <w:rFonts w:cs="Times New Roman"/>
          <w:color w:val="000000"/>
          <w:sz w:val="24"/>
          <w:szCs w:val="24"/>
        </w:rPr>
        <w:t>лиц</w:t>
      </w:r>
      <w:proofErr w:type="gramEnd"/>
      <w:r w:rsidRPr="003413A1">
        <w:rPr>
          <w:rFonts w:cs="Times New Roman"/>
          <w:color w:val="000000"/>
          <w:sz w:val="24"/>
          <w:szCs w:val="24"/>
        </w:rPr>
        <w:t xml:space="preserve"> за проведение утреннего фильтра обучающихся (Приложение 5);</w:t>
      </w:r>
    </w:p>
    <w:p w:rsidR="00AD4C4D" w:rsidRPr="003413A1" w:rsidRDefault="00AD4C4D" w:rsidP="00AD4C4D">
      <w:pPr>
        <w:numPr>
          <w:ilvl w:val="1"/>
          <w:numId w:val="7"/>
        </w:numPr>
        <w:spacing w:after="0" w:line="240" w:lineRule="auto"/>
        <w:ind w:left="0" w:firstLine="284"/>
        <w:jc w:val="both"/>
        <w:rPr>
          <w:rFonts w:cs="Times New Roman"/>
          <w:iCs/>
          <w:color w:val="000000"/>
          <w:sz w:val="24"/>
          <w:szCs w:val="24"/>
        </w:rPr>
      </w:pPr>
      <w:r w:rsidRPr="003413A1">
        <w:rPr>
          <w:rFonts w:cs="Times New Roman"/>
          <w:color w:val="000000"/>
          <w:sz w:val="24"/>
          <w:szCs w:val="24"/>
        </w:rPr>
        <w:t>Распределение учебных кабинетов за классами (Приложение 6);</w:t>
      </w:r>
    </w:p>
    <w:p w:rsidR="00AD4C4D" w:rsidRPr="003413A1" w:rsidRDefault="00AD4C4D" w:rsidP="00AD4C4D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cs="Times New Roman"/>
          <w:iCs/>
          <w:color w:val="000000"/>
          <w:sz w:val="24"/>
          <w:szCs w:val="24"/>
        </w:rPr>
      </w:pPr>
      <w:r w:rsidRPr="003413A1">
        <w:rPr>
          <w:rFonts w:cs="Times New Roman"/>
          <w:color w:val="000000"/>
          <w:sz w:val="24"/>
          <w:szCs w:val="24"/>
        </w:rPr>
        <w:t>Заместителям директора</w:t>
      </w:r>
      <w:proofErr w:type="gramStart"/>
      <w:r w:rsidRPr="003413A1">
        <w:rPr>
          <w:rFonts w:cs="Times New Roman"/>
          <w:color w:val="000000"/>
          <w:sz w:val="24"/>
          <w:szCs w:val="24"/>
        </w:rPr>
        <w:t xml:space="preserve"> </w:t>
      </w:r>
      <w:r w:rsidR="003413A1" w:rsidRPr="003413A1">
        <w:rPr>
          <w:rFonts w:cs="Times New Roman"/>
          <w:color w:val="000000"/>
          <w:sz w:val="24"/>
          <w:szCs w:val="24"/>
        </w:rPr>
        <w:t>.</w:t>
      </w:r>
      <w:proofErr w:type="gramEnd"/>
      <w:r w:rsidR="003413A1" w:rsidRPr="003413A1">
        <w:rPr>
          <w:rFonts w:cs="Times New Roman"/>
          <w:color w:val="000000"/>
          <w:sz w:val="24"/>
          <w:szCs w:val="24"/>
        </w:rPr>
        <w:t xml:space="preserve">Магомедову </w:t>
      </w:r>
      <w:r w:rsidRPr="003413A1">
        <w:rPr>
          <w:rFonts w:cs="Times New Roman"/>
          <w:color w:val="000000"/>
          <w:sz w:val="24"/>
          <w:szCs w:val="24"/>
        </w:rPr>
        <w:t>Г.Р.,</w:t>
      </w:r>
      <w:r w:rsidR="003413A1" w:rsidRPr="003413A1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3413A1" w:rsidRPr="003413A1">
        <w:rPr>
          <w:rFonts w:cs="Times New Roman"/>
          <w:color w:val="000000"/>
          <w:sz w:val="24"/>
          <w:szCs w:val="24"/>
        </w:rPr>
        <w:t>Касумовой</w:t>
      </w:r>
      <w:proofErr w:type="spellEnd"/>
      <w:r w:rsidR="003413A1" w:rsidRPr="003413A1">
        <w:rPr>
          <w:rFonts w:cs="Times New Roman"/>
          <w:color w:val="000000"/>
          <w:sz w:val="24"/>
          <w:szCs w:val="24"/>
        </w:rPr>
        <w:t xml:space="preserve"> </w:t>
      </w:r>
      <w:r w:rsidRPr="003413A1">
        <w:rPr>
          <w:rFonts w:cs="Times New Roman"/>
          <w:color w:val="000000"/>
          <w:sz w:val="24"/>
          <w:szCs w:val="24"/>
        </w:rPr>
        <w:t>М.М.</w:t>
      </w:r>
      <w:r w:rsidR="003413A1" w:rsidRPr="003413A1">
        <w:rPr>
          <w:rFonts w:cs="Times New Roman"/>
          <w:color w:val="000000"/>
          <w:sz w:val="24"/>
          <w:szCs w:val="24"/>
        </w:rPr>
        <w:t xml:space="preserve">, </w:t>
      </w:r>
      <w:r w:rsidRPr="003413A1">
        <w:rPr>
          <w:rFonts w:cs="Times New Roman"/>
          <w:color w:val="000000"/>
          <w:sz w:val="24"/>
          <w:szCs w:val="24"/>
        </w:rPr>
        <w:t xml:space="preserve"> при организации образовательного процесса руководствоваться утвержденными документами.</w:t>
      </w:r>
    </w:p>
    <w:p w:rsidR="00AD4C4D" w:rsidRPr="003413A1" w:rsidRDefault="00AD4C4D" w:rsidP="00AD4C4D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cs="Times New Roman"/>
          <w:iCs/>
          <w:color w:val="000000"/>
          <w:sz w:val="24"/>
          <w:szCs w:val="24"/>
        </w:rPr>
      </w:pPr>
      <w:proofErr w:type="gramStart"/>
      <w:r w:rsidRPr="003413A1">
        <w:rPr>
          <w:rFonts w:cs="Times New Roman"/>
          <w:color w:val="000000"/>
          <w:sz w:val="24"/>
          <w:szCs w:val="24"/>
        </w:rPr>
        <w:t>Контроль за</w:t>
      </w:r>
      <w:proofErr w:type="gramEnd"/>
      <w:r w:rsidRPr="003413A1">
        <w:rPr>
          <w:rFonts w:cs="Times New Roman"/>
          <w:color w:val="000000"/>
          <w:sz w:val="24"/>
          <w:szCs w:val="24"/>
        </w:rPr>
        <w:t xml:space="preserve"> исполнением приказа оставляю за собой.</w:t>
      </w:r>
    </w:p>
    <w:p w:rsidR="00AD4C4D" w:rsidRPr="003413A1" w:rsidRDefault="00AD4C4D" w:rsidP="00AD4C4D">
      <w:pPr>
        <w:rPr>
          <w:rFonts w:cs="Times New Roman"/>
          <w:i/>
          <w:iCs/>
          <w:sz w:val="24"/>
          <w:szCs w:val="24"/>
        </w:rPr>
      </w:pPr>
    </w:p>
    <w:p w:rsidR="00AD4C4D" w:rsidRPr="003413A1" w:rsidRDefault="00AD4C4D" w:rsidP="00AD4C4D">
      <w:pPr>
        <w:ind w:left="360"/>
        <w:jc w:val="both"/>
        <w:rPr>
          <w:rFonts w:cs="Times New Roman"/>
          <w:i/>
          <w:iCs/>
          <w:sz w:val="24"/>
          <w:szCs w:val="24"/>
        </w:rPr>
      </w:pPr>
      <w:r w:rsidRPr="003413A1">
        <w:rPr>
          <w:rFonts w:cs="Times New Roman"/>
          <w:sz w:val="24"/>
          <w:szCs w:val="24"/>
        </w:rPr>
        <w:t xml:space="preserve">        </w:t>
      </w:r>
      <w:r w:rsidR="003413A1">
        <w:rPr>
          <w:rFonts w:cs="Times New Roman"/>
          <w:sz w:val="24"/>
          <w:szCs w:val="24"/>
        </w:rPr>
        <w:t xml:space="preserve">     </w:t>
      </w:r>
      <w:r w:rsidRPr="003413A1">
        <w:rPr>
          <w:rFonts w:cs="Times New Roman"/>
          <w:sz w:val="24"/>
          <w:szCs w:val="24"/>
        </w:rPr>
        <w:t xml:space="preserve"> Директор школы</w:t>
      </w:r>
      <w:r w:rsidRPr="003413A1">
        <w:rPr>
          <w:rFonts w:cs="Times New Roman"/>
          <w:sz w:val="24"/>
          <w:szCs w:val="24"/>
        </w:rPr>
        <w:tab/>
      </w:r>
      <w:r w:rsidRPr="003413A1">
        <w:rPr>
          <w:rFonts w:cs="Times New Roman"/>
          <w:sz w:val="24"/>
          <w:szCs w:val="24"/>
        </w:rPr>
        <w:tab/>
      </w:r>
      <w:r w:rsidRPr="003413A1">
        <w:rPr>
          <w:rFonts w:cs="Times New Roman"/>
          <w:sz w:val="24"/>
          <w:szCs w:val="24"/>
        </w:rPr>
        <w:tab/>
        <w:t xml:space="preserve">           Гасанов М.А.</w:t>
      </w:r>
      <w:r w:rsidRPr="003413A1">
        <w:rPr>
          <w:rFonts w:cs="Times New Roman"/>
          <w:sz w:val="24"/>
          <w:szCs w:val="24"/>
        </w:rPr>
        <w:tab/>
      </w:r>
      <w:r w:rsidRPr="003413A1">
        <w:rPr>
          <w:rFonts w:cs="Times New Roman"/>
          <w:sz w:val="24"/>
          <w:szCs w:val="24"/>
        </w:rPr>
        <w:tab/>
      </w:r>
      <w:r w:rsidRPr="003413A1">
        <w:rPr>
          <w:rFonts w:cs="Times New Roman"/>
          <w:sz w:val="24"/>
          <w:szCs w:val="24"/>
        </w:rPr>
        <w:tab/>
      </w:r>
    </w:p>
    <w:p w:rsidR="00AD4C4D" w:rsidRPr="003413A1" w:rsidRDefault="00AD4C4D" w:rsidP="003413A1">
      <w:pPr>
        <w:spacing w:after="120"/>
        <w:ind w:left="624"/>
        <w:jc w:val="both"/>
        <w:rPr>
          <w:rFonts w:cs="Times New Roman"/>
          <w:i/>
          <w:iCs/>
          <w:sz w:val="24"/>
          <w:szCs w:val="24"/>
        </w:rPr>
      </w:pPr>
      <w:r w:rsidRPr="003413A1">
        <w:rPr>
          <w:rFonts w:cs="Times New Roman"/>
          <w:sz w:val="24"/>
          <w:szCs w:val="24"/>
        </w:rPr>
        <w:t xml:space="preserve">С приказом </w:t>
      </w:r>
      <w:proofErr w:type="gramStart"/>
      <w:r w:rsidRPr="003413A1">
        <w:rPr>
          <w:rFonts w:cs="Times New Roman"/>
          <w:sz w:val="24"/>
          <w:szCs w:val="24"/>
        </w:rPr>
        <w:t>ознакомлены</w:t>
      </w:r>
      <w:proofErr w:type="gramEnd"/>
      <w:r w:rsidRPr="003413A1">
        <w:rPr>
          <w:rFonts w:cs="Times New Roman"/>
          <w:sz w:val="24"/>
          <w:szCs w:val="24"/>
        </w:rPr>
        <w:t xml:space="preserve">:                               </w:t>
      </w:r>
      <w:r w:rsidR="003413A1">
        <w:rPr>
          <w:rFonts w:cs="Times New Roman"/>
          <w:sz w:val="24"/>
          <w:szCs w:val="24"/>
        </w:rPr>
        <w:t xml:space="preserve">        </w:t>
      </w:r>
      <w:r w:rsidRPr="003413A1">
        <w:rPr>
          <w:rFonts w:cs="Times New Roman"/>
          <w:sz w:val="24"/>
          <w:szCs w:val="24"/>
        </w:rPr>
        <w:t>Магомедов Г.Р</w:t>
      </w:r>
      <w:r w:rsidR="003413A1" w:rsidRPr="003413A1">
        <w:rPr>
          <w:rFonts w:cs="Times New Roman"/>
          <w:sz w:val="24"/>
          <w:szCs w:val="24"/>
        </w:rPr>
        <w:t>.</w:t>
      </w:r>
    </w:p>
    <w:p w:rsidR="00AD4C4D" w:rsidRPr="003413A1" w:rsidRDefault="00AD4C4D" w:rsidP="00AD4C4D">
      <w:pPr>
        <w:ind w:left="360"/>
        <w:jc w:val="both"/>
        <w:rPr>
          <w:rFonts w:cs="Times New Roman"/>
          <w:i/>
          <w:iCs/>
          <w:sz w:val="20"/>
          <w:szCs w:val="20"/>
        </w:rPr>
      </w:pPr>
      <w:r w:rsidRPr="003413A1">
        <w:rPr>
          <w:rFonts w:cs="Times New Roman"/>
          <w:sz w:val="24"/>
          <w:szCs w:val="24"/>
        </w:rPr>
        <w:t xml:space="preserve">                                                                            </w:t>
      </w:r>
      <w:r w:rsidR="003413A1">
        <w:rPr>
          <w:rFonts w:cs="Times New Roman"/>
          <w:sz w:val="24"/>
          <w:szCs w:val="24"/>
        </w:rPr>
        <w:t xml:space="preserve">               </w:t>
      </w:r>
      <w:proofErr w:type="spellStart"/>
      <w:r w:rsidRPr="003413A1">
        <w:rPr>
          <w:rFonts w:cs="Times New Roman"/>
          <w:sz w:val="24"/>
          <w:szCs w:val="24"/>
        </w:rPr>
        <w:t>Касумова</w:t>
      </w:r>
      <w:proofErr w:type="spellEnd"/>
      <w:r w:rsidRPr="003413A1">
        <w:rPr>
          <w:rFonts w:cs="Times New Roman"/>
          <w:sz w:val="24"/>
          <w:szCs w:val="24"/>
        </w:rPr>
        <w:t xml:space="preserve"> М.</w:t>
      </w:r>
      <w:r w:rsidR="003413A1">
        <w:rPr>
          <w:rFonts w:cs="Times New Roman"/>
          <w:sz w:val="24"/>
          <w:szCs w:val="24"/>
        </w:rPr>
        <w:t>М</w:t>
      </w:r>
      <w:r w:rsidRPr="003413A1">
        <w:rPr>
          <w:rFonts w:cs="Times New Roman"/>
          <w:sz w:val="20"/>
          <w:szCs w:val="20"/>
        </w:rPr>
        <w:t>.</w:t>
      </w:r>
    </w:p>
    <w:p w:rsidR="00AD4C4D" w:rsidRPr="003413A1" w:rsidRDefault="003413A1" w:rsidP="00AD4C4D">
      <w:pPr>
        <w:ind w:firstLine="709"/>
        <w:rPr>
          <w:rFonts w:cs="Times New Roman"/>
          <w:i/>
          <w:iCs/>
          <w:sz w:val="24"/>
          <w:szCs w:val="24"/>
        </w:rPr>
        <w:sectPr w:rsidR="00AD4C4D" w:rsidRPr="003413A1" w:rsidSect="00AD4C4D">
          <w:pgSz w:w="11906" w:h="16838"/>
          <w:pgMar w:top="993" w:right="850" w:bottom="993" w:left="1701" w:header="708" w:footer="708" w:gutter="0"/>
          <w:cols w:space="708"/>
          <w:rtlGutter/>
          <w:docGrid w:linePitch="360"/>
        </w:sectPr>
      </w:pPr>
      <w:r>
        <w:rPr>
          <w:rFonts w:cs="Times New Roman"/>
          <w:sz w:val="24"/>
          <w:szCs w:val="24"/>
        </w:rPr>
        <w:t xml:space="preserve">      </w:t>
      </w:r>
    </w:p>
    <w:p w:rsidR="00AD4C4D" w:rsidRPr="005C2FD5" w:rsidRDefault="00D220D4" w:rsidP="003413A1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D4C4D" w:rsidRPr="005C2FD5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AD4C4D">
        <w:rPr>
          <w:rFonts w:ascii="Times New Roman" w:hAnsi="Times New Roman" w:cs="Times New Roman"/>
          <w:sz w:val="20"/>
          <w:szCs w:val="20"/>
        </w:rPr>
        <w:t>1</w:t>
      </w:r>
    </w:p>
    <w:p w:rsidR="00C52748" w:rsidRDefault="00C52748" w:rsidP="00C52748">
      <w:pPr>
        <w:ind w:left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AD4C4D">
        <w:rPr>
          <w:rFonts w:ascii="Times New Roman" w:hAnsi="Times New Roman" w:cs="Times New Roman"/>
          <w:sz w:val="20"/>
          <w:szCs w:val="20"/>
        </w:rPr>
        <w:t xml:space="preserve">      </w:t>
      </w:r>
      <w:r w:rsidR="00AD4C4D" w:rsidRPr="005C2FD5">
        <w:rPr>
          <w:rFonts w:ascii="Times New Roman" w:hAnsi="Times New Roman" w:cs="Times New Roman"/>
          <w:sz w:val="20"/>
          <w:szCs w:val="20"/>
        </w:rPr>
        <w:t>к приказу №</w:t>
      </w:r>
      <w:r w:rsidR="00AD4C4D">
        <w:rPr>
          <w:rFonts w:ascii="Times New Roman" w:hAnsi="Times New Roman" w:cs="Times New Roman"/>
          <w:sz w:val="20"/>
          <w:szCs w:val="20"/>
        </w:rPr>
        <w:t xml:space="preserve"> </w:t>
      </w:r>
      <w:r w:rsidR="00AD4C4D">
        <w:rPr>
          <w:rFonts w:ascii="Times New Roman" w:hAnsi="Times New Roman" w:cs="Times New Roman"/>
          <w:sz w:val="20"/>
          <w:szCs w:val="20"/>
          <w:u w:val="single"/>
        </w:rPr>
        <w:t>01/у</w:t>
      </w:r>
      <w:r w:rsidR="00AD4C4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D4C4D" w:rsidRPr="005C2FD5">
        <w:rPr>
          <w:rFonts w:ascii="Times New Roman" w:hAnsi="Times New Roman" w:cs="Times New Roman"/>
          <w:sz w:val="20"/>
          <w:szCs w:val="20"/>
        </w:rPr>
        <w:t xml:space="preserve">от </w:t>
      </w:r>
      <w:r w:rsidR="00AD4C4D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9.08.2020г.                                                                                                                                   </w:t>
      </w:r>
    </w:p>
    <w:p w:rsidR="003413A1" w:rsidRDefault="00C52748" w:rsidP="003413A1">
      <w:pPr>
        <w:ind w:left="36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3413A1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AD4C4D" w:rsidRPr="006E540A">
        <w:rPr>
          <w:rFonts w:ascii="Times New Roman" w:hAnsi="Times New Roman"/>
          <w:b/>
          <w:bCs/>
          <w:sz w:val="20"/>
          <w:szCs w:val="20"/>
        </w:rPr>
        <w:t xml:space="preserve">ГОДОВОЙ 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AD4C4D" w:rsidRPr="006E540A">
        <w:rPr>
          <w:rFonts w:ascii="Times New Roman" w:hAnsi="Times New Roman"/>
          <w:b/>
          <w:bCs/>
          <w:sz w:val="20"/>
          <w:szCs w:val="20"/>
        </w:rPr>
        <w:t>КАЛЕНДАРНЫЙ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AD4C4D" w:rsidRPr="006E540A">
        <w:rPr>
          <w:rFonts w:ascii="Times New Roman" w:hAnsi="Times New Roman"/>
          <w:b/>
          <w:bCs/>
          <w:sz w:val="20"/>
          <w:szCs w:val="20"/>
        </w:rPr>
        <w:t xml:space="preserve"> УЧЕБНЫЙ 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AD4C4D" w:rsidRPr="006E540A">
        <w:rPr>
          <w:rFonts w:ascii="Times New Roman" w:hAnsi="Times New Roman"/>
          <w:b/>
          <w:bCs/>
          <w:sz w:val="20"/>
          <w:szCs w:val="20"/>
        </w:rPr>
        <w:t>ГРАФИ</w:t>
      </w:r>
      <w:r w:rsidR="003413A1">
        <w:rPr>
          <w:rFonts w:ascii="Times New Roman" w:hAnsi="Times New Roman"/>
          <w:b/>
          <w:bCs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   </w:t>
      </w:r>
    </w:p>
    <w:p w:rsidR="00AD4C4D" w:rsidRPr="003413A1" w:rsidRDefault="00C52748" w:rsidP="003413A1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</w:t>
      </w:r>
      <w:r w:rsidR="00AD4C4D" w:rsidRPr="006E540A">
        <w:rPr>
          <w:rFonts w:ascii="Times New Roman" w:hAnsi="Times New Roman"/>
          <w:b/>
          <w:sz w:val="20"/>
          <w:szCs w:val="20"/>
        </w:rPr>
        <w:t xml:space="preserve">муниципального </w:t>
      </w:r>
      <w:r w:rsidR="00AD4C4D">
        <w:rPr>
          <w:rFonts w:ascii="Times New Roman" w:hAnsi="Times New Roman"/>
          <w:b/>
          <w:sz w:val="20"/>
          <w:szCs w:val="20"/>
        </w:rPr>
        <w:t>казен</w:t>
      </w:r>
      <w:r w:rsidR="00AD4C4D" w:rsidRPr="006E540A">
        <w:rPr>
          <w:rFonts w:ascii="Times New Roman" w:hAnsi="Times New Roman"/>
          <w:b/>
          <w:sz w:val="20"/>
          <w:szCs w:val="20"/>
        </w:rPr>
        <w:t>ного общеобразовательного учреждения «</w:t>
      </w:r>
      <w:proofErr w:type="spellStart"/>
      <w:r w:rsidR="00AD4C4D" w:rsidRPr="006E540A">
        <w:rPr>
          <w:rFonts w:ascii="Times New Roman" w:hAnsi="Times New Roman"/>
          <w:b/>
          <w:sz w:val="20"/>
          <w:szCs w:val="20"/>
        </w:rPr>
        <w:t>С</w:t>
      </w:r>
      <w:r w:rsidR="00AD4C4D">
        <w:rPr>
          <w:rFonts w:ascii="Times New Roman" w:hAnsi="Times New Roman"/>
          <w:b/>
          <w:sz w:val="20"/>
          <w:szCs w:val="20"/>
        </w:rPr>
        <w:t>урхачинская</w:t>
      </w:r>
      <w:proofErr w:type="spellEnd"/>
      <w:r w:rsidR="00AD4C4D">
        <w:rPr>
          <w:rFonts w:ascii="Times New Roman" w:hAnsi="Times New Roman"/>
          <w:b/>
          <w:sz w:val="20"/>
          <w:szCs w:val="20"/>
        </w:rPr>
        <w:t xml:space="preserve"> с</w:t>
      </w:r>
      <w:r w:rsidR="00AD4C4D" w:rsidRPr="006E540A">
        <w:rPr>
          <w:rFonts w:ascii="Times New Roman" w:hAnsi="Times New Roman"/>
          <w:b/>
          <w:sz w:val="20"/>
          <w:szCs w:val="20"/>
        </w:rPr>
        <w:t>редняя</w:t>
      </w:r>
      <w:r w:rsidR="00AD4C4D">
        <w:rPr>
          <w:rFonts w:ascii="Times New Roman" w:hAnsi="Times New Roman"/>
          <w:b/>
          <w:sz w:val="20"/>
          <w:szCs w:val="20"/>
        </w:rPr>
        <w:t xml:space="preserve"> общеобразовательная </w:t>
      </w:r>
      <w:r w:rsidR="00AD4C4D" w:rsidRPr="006E540A">
        <w:rPr>
          <w:rFonts w:ascii="Times New Roman" w:hAnsi="Times New Roman"/>
          <w:b/>
          <w:sz w:val="20"/>
          <w:szCs w:val="20"/>
        </w:rPr>
        <w:t xml:space="preserve"> школа»</w:t>
      </w:r>
    </w:p>
    <w:p w:rsidR="00AD4C4D" w:rsidRPr="006E540A" w:rsidRDefault="00C52748" w:rsidP="00C52748">
      <w:pPr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AD4C4D" w:rsidRPr="006E540A">
        <w:rPr>
          <w:rFonts w:ascii="Times New Roman" w:hAnsi="Times New Roman"/>
          <w:b/>
          <w:sz w:val="20"/>
          <w:szCs w:val="20"/>
        </w:rPr>
        <w:t>на 20</w:t>
      </w:r>
      <w:r w:rsidR="00AD4C4D">
        <w:rPr>
          <w:rFonts w:ascii="Times New Roman" w:hAnsi="Times New Roman"/>
          <w:b/>
          <w:sz w:val="20"/>
          <w:szCs w:val="20"/>
        </w:rPr>
        <w:t>20</w:t>
      </w:r>
      <w:r w:rsidR="00AD4C4D" w:rsidRPr="006E540A">
        <w:rPr>
          <w:rFonts w:ascii="Times New Roman" w:hAnsi="Times New Roman"/>
          <w:b/>
          <w:sz w:val="20"/>
          <w:szCs w:val="20"/>
        </w:rPr>
        <w:t>-202</w:t>
      </w:r>
      <w:r w:rsidR="00AD4C4D">
        <w:rPr>
          <w:rFonts w:ascii="Times New Roman" w:hAnsi="Times New Roman"/>
          <w:b/>
          <w:sz w:val="20"/>
          <w:szCs w:val="20"/>
        </w:rPr>
        <w:t>1</w:t>
      </w:r>
      <w:r w:rsidR="00AD4C4D" w:rsidRPr="006E540A">
        <w:rPr>
          <w:rFonts w:ascii="Times New Roman" w:hAnsi="Times New Roman"/>
          <w:b/>
          <w:sz w:val="20"/>
          <w:szCs w:val="20"/>
        </w:rPr>
        <w:t xml:space="preserve"> учебный год</w:t>
      </w:r>
    </w:p>
    <w:p w:rsidR="00AD4C4D" w:rsidRPr="006E540A" w:rsidRDefault="00AD4C4D" w:rsidP="00AD4C4D">
      <w:pPr>
        <w:rPr>
          <w:rFonts w:ascii="Times New Roman" w:hAnsi="Times New Roman"/>
          <w:b/>
          <w:i/>
          <w:sz w:val="10"/>
          <w:szCs w:val="20"/>
        </w:rPr>
      </w:pPr>
    </w:p>
    <w:p w:rsidR="00AD4C4D" w:rsidRPr="006E540A" w:rsidRDefault="00AD4C4D" w:rsidP="00AD4C4D">
      <w:pPr>
        <w:jc w:val="center"/>
        <w:rPr>
          <w:rFonts w:ascii="Times New Roman" w:hAnsi="Times New Roman"/>
          <w:b/>
          <w:i/>
          <w:sz w:val="20"/>
          <w:szCs w:val="20"/>
        </w:rPr>
      </w:pPr>
      <w:r w:rsidRPr="006E540A">
        <w:rPr>
          <w:rFonts w:ascii="Times New Roman" w:hAnsi="Times New Roman"/>
          <w:b/>
          <w:sz w:val="20"/>
          <w:szCs w:val="20"/>
        </w:rPr>
        <w:t>1-4 классы (33-34 недели)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559"/>
        <w:gridCol w:w="1417"/>
        <w:gridCol w:w="1418"/>
        <w:gridCol w:w="1417"/>
        <w:gridCol w:w="1418"/>
        <w:gridCol w:w="1701"/>
        <w:gridCol w:w="1417"/>
        <w:gridCol w:w="1560"/>
        <w:gridCol w:w="1275"/>
      </w:tblGrid>
      <w:tr w:rsidR="00AD4C4D" w:rsidRPr="006E540A" w:rsidTr="00AD4C4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4D" w:rsidRPr="006E540A" w:rsidRDefault="00AD4C4D" w:rsidP="00AD4C4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4D" w:rsidRPr="006E540A" w:rsidRDefault="00AD4C4D" w:rsidP="00AD4C4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E540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6E540A">
              <w:rPr>
                <w:rFonts w:ascii="Times New Roman" w:hAnsi="Times New Roman"/>
                <w:b/>
                <w:sz w:val="20"/>
                <w:szCs w:val="20"/>
              </w:rPr>
              <w:t xml:space="preserve"> четверть </w:t>
            </w:r>
          </w:p>
          <w:p w:rsidR="00AD4C4D" w:rsidRPr="006E540A" w:rsidRDefault="00AD4C4D" w:rsidP="00AD4C4D">
            <w:pPr>
              <w:ind w:left="-14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4D" w:rsidRPr="006E540A" w:rsidRDefault="00AD4C4D" w:rsidP="00AD4C4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E540A">
              <w:rPr>
                <w:rFonts w:ascii="Times New Roman" w:hAnsi="Times New Roman"/>
                <w:b/>
                <w:sz w:val="20"/>
                <w:szCs w:val="20"/>
              </w:rPr>
              <w:t>Осенние каникулы</w:t>
            </w:r>
          </w:p>
          <w:p w:rsidR="00AD4C4D" w:rsidRPr="006E540A" w:rsidRDefault="00AD4C4D" w:rsidP="00AD4C4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4D" w:rsidRPr="006E540A" w:rsidRDefault="00AD4C4D" w:rsidP="00AD4C4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E540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6E540A">
              <w:rPr>
                <w:rFonts w:ascii="Times New Roman" w:hAnsi="Times New Roman"/>
                <w:b/>
                <w:sz w:val="20"/>
                <w:szCs w:val="20"/>
              </w:rPr>
              <w:t xml:space="preserve"> четверть</w:t>
            </w:r>
          </w:p>
          <w:p w:rsidR="00AD4C4D" w:rsidRPr="006E540A" w:rsidRDefault="00AD4C4D" w:rsidP="00AD4C4D">
            <w:pPr>
              <w:ind w:lef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4D" w:rsidRPr="006E540A" w:rsidRDefault="00AD4C4D" w:rsidP="00AD4C4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E540A">
              <w:rPr>
                <w:rFonts w:ascii="Times New Roman" w:hAnsi="Times New Roman"/>
                <w:b/>
                <w:sz w:val="20"/>
                <w:szCs w:val="20"/>
              </w:rPr>
              <w:t>Зимние</w:t>
            </w:r>
          </w:p>
          <w:p w:rsidR="00AD4C4D" w:rsidRPr="006E540A" w:rsidRDefault="00AD4C4D" w:rsidP="00AD4C4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E540A">
              <w:rPr>
                <w:rFonts w:ascii="Times New Roman" w:hAnsi="Times New Roman"/>
                <w:b/>
                <w:sz w:val="20"/>
                <w:szCs w:val="20"/>
              </w:rPr>
              <w:t xml:space="preserve"> каникулы</w:t>
            </w:r>
          </w:p>
          <w:p w:rsidR="00AD4C4D" w:rsidRPr="006E540A" w:rsidRDefault="00AD4C4D" w:rsidP="00AD4C4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4D" w:rsidRPr="006E540A" w:rsidRDefault="00AD4C4D" w:rsidP="00AD4C4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E540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6E540A">
              <w:rPr>
                <w:rFonts w:ascii="Times New Roman" w:hAnsi="Times New Roman"/>
                <w:b/>
                <w:sz w:val="20"/>
                <w:szCs w:val="20"/>
              </w:rPr>
              <w:t xml:space="preserve"> четверть</w:t>
            </w:r>
          </w:p>
          <w:p w:rsidR="00AD4C4D" w:rsidRPr="006E540A" w:rsidRDefault="00AD4C4D" w:rsidP="00AD4C4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4D" w:rsidRPr="006E540A" w:rsidRDefault="00AD4C4D" w:rsidP="00AD4C4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E540A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каникулы для 1-х классов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4D" w:rsidRPr="006E540A" w:rsidRDefault="00AD4C4D" w:rsidP="00AD4C4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E540A">
              <w:rPr>
                <w:rFonts w:ascii="Times New Roman" w:hAnsi="Times New Roman"/>
                <w:b/>
                <w:sz w:val="20"/>
                <w:szCs w:val="20"/>
              </w:rPr>
              <w:t>Весенние каникулы</w:t>
            </w:r>
          </w:p>
          <w:p w:rsidR="00AD4C4D" w:rsidRPr="006E540A" w:rsidRDefault="00AD4C4D" w:rsidP="00AD4C4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4D" w:rsidRPr="006E540A" w:rsidRDefault="00AD4C4D" w:rsidP="00AD4C4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E540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  <w:r w:rsidRPr="006E540A">
              <w:rPr>
                <w:rFonts w:ascii="Times New Roman" w:hAnsi="Times New Roman"/>
                <w:b/>
                <w:sz w:val="20"/>
                <w:szCs w:val="20"/>
              </w:rPr>
              <w:t xml:space="preserve"> четверть</w:t>
            </w:r>
          </w:p>
          <w:p w:rsidR="00AD4C4D" w:rsidRPr="006E540A" w:rsidRDefault="00AD4C4D" w:rsidP="00AD4C4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4D" w:rsidRPr="006E540A" w:rsidRDefault="00AD4C4D" w:rsidP="00AD4C4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E540A">
              <w:rPr>
                <w:rFonts w:ascii="Times New Roman" w:hAnsi="Times New Roman"/>
                <w:b/>
                <w:sz w:val="20"/>
                <w:szCs w:val="20"/>
              </w:rPr>
              <w:t xml:space="preserve">Летние каникулы </w:t>
            </w:r>
          </w:p>
          <w:p w:rsidR="00AD4C4D" w:rsidRPr="006E540A" w:rsidRDefault="00AD4C4D" w:rsidP="00AD4C4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AD4C4D" w:rsidRPr="006E540A" w:rsidTr="00AD4C4D">
        <w:trPr>
          <w:trHeight w:val="40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4D" w:rsidRPr="006E540A" w:rsidRDefault="00AD4C4D" w:rsidP="00AD4C4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E540A">
              <w:rPr>
                <w:rFonts w:ascii="Times New Roman" w:hAnsi="Times New Roman"/>
                <w:b/>
                <w:sz w:val="20"/>
                <w:szCs w:val="20"/>
              </w:rPr>
              <w:t xml:space="preserve">Даты начала и окончания </w:t>
            </w:r>
            <w:proofErr w:type="spellStart"/>
            <w:r w:rsidRPr="006E540A">
              <w:rPr>
                <w:rFonts w:ascii="Times New Roman" w:hAnsi="Times New Roman"/>
                <w:b/>
                <w:sz w:val="20"/>
                <w:szCs w:val="20"/>
              </w:rPr>
              <w:t>уч</w:t>
            </w:r>
            <w:proofErr w:type="spellEnd"/>
            <w:r w:rsidRPr="006E540A">
              <w:rPr>
                <w:rFonts w:ascii="Times New Roman" w:hAnsi="Times New Roman"/>
                <w:b/>
                <w:sz w:val="20"/>
                <w:szCs w:val="20"/>
              </w:rPr>
              <w:t>.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4D" w:rsidRPr="006E540A" w:rsidRDefault="00AD4C4D" w:rsidP="00AD4C4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E540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E540A">
              <w:rPr>
                <w:rFonts w:ascii="Times New Roman" w:hAnsi="Times New Roman"/>
                <w:sz w:val="20"/>
                <w:szCs w:val="20"/>
              </w:rPr>
              <w:t>.09.20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4D" w:rsidRPr="006E540A" w:rsidRDefault="00AD4C4D" w:rsidP="00AD4C4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4D" w:rsidRPr="006E540A" w:rsidRDefault="00AD4C4D" w:rsidP="00AD4C4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4D" w:rsidRPr="006E540A" w:rsidRDefault="00AD4C4D" w:rsidP="00AD4C4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4D" w:rsidRPr="00C52748" w:rsidRDefault="00C52748" w:rsidP="00AD4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11.01.2021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4D" w:rsidRPr="006E540A" w:rsidRDefault="00AD4C4D" w:rsidP="00AD4C4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4D" w:rsidRPr="006E540A" w:rsidRDefault="00AD4C4D" w:rsidP="00AD4C4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4D" w:rsidRPr="00C52748" w:rsidRDefault="00C52748" w:rsidP="00AD4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29.03.2021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4D" w:rsidRPr="006E540A" w:rsidRDefault="00AD4C4D" w:rsidP="00AD4C4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D4C4D" w:rsidRPr="006E540A" w:rsidTr="00AD4C4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4D" w:rsidRPr="006E540A" w:rsidRDefault="00AD4C4D" w:rsidP="00AD4C4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E540A">
              <w:rPr>
                <w:rFonts w:ascii="Times New Roman" w:hAnsi="Times New Roman"/>
                <w:b/>
                <w:sz w:val="20"/>
                <w:szCs w:val="20"/>
              </w:rPr>
              <w:t>Дата начала и окончания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4D" w:rsidRPr="006E540A" w:rsidRDefault="00AD4C4D" w:rsidP="00AD4C4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E540A">
              <w:rPr>
                <w:rFonts w:ascii="Times New Roman" w:hAnsi="Times New Roman"/>
                <w:sz w:val="20"/>
                <w:szCs w:val="20"/>
              </w:rPr>
              <w:t>С 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E540A">
              <w:rPr>
                <w:rFonts w:ascii="Times New Roman" w:hAnsi="Times New Roman"/>
                <w:sz w:val="20"/>
                <w:szCs w:val="20"/>
              </w:rPr>
              <w:t>.09.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6E540A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6E540A">
              <w:rPr>
                <w:rFonts w:ascii="Times New Roman" w:hAnsi="Times New Roman"/>
                <w:sz w:val="20"/>
                <w:szCs w:val="20"/>
              </w:rPr>
              <w:t>.10.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4D" w:rsidRPr="006E540A" w:rsidRDefault="00AD4C4D" w:rsidP="00AD4C4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E540A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Pr="006E540A">
              <w:rPr>
                <w:rFonts w:ascii="Times New Roman" w:hAnsi="Times New Roman"/>
                <w:sz w:val="20"/>
                <w:szCs w:val="20"/>
              </w:rPr>
              <w:t>.10.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6E540A">
              <w:rPr>
                <w:rFonts w:ascii="Times New Roman" w:hAnsi="Times New Roman"/>
                <w:sz w:val="20"/>
                <w:szCs w:val="20"/>
              </w:rPr>
              <w:t xml:space="preserve"> по 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6E540A">
              <w:rPr>
                <w:rFonts w:ascii="Times New Roman" w:hAnsi="Times New Roman"/>
                <w:sz w:val="20"/>
                <w:szCs w:val="20"/>
              </w:rPr>
              <w:t>.11.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4D" w:rsidRPr="006E540A" w:rsidRDefault="00AD4C4D" w:rsidP="00AD4C4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E540A">
              <w:rPr>
                <w:rFonts w:ascii="Times New Roman" w:hAnsi="Times New Roman"/>
                <w:sz w:val="20"/>
                <w:szCs w:val="20"/>
              </w:rPr>
              <w:t>С 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E540A">
              <w:rPr>
                <w:rFonts w:ascii="Times New Roman" w:hAnsi="Times New Roman"/>
                <w:sz w:val="20"/>
                <w:szCs w:val="20"/>
              </w:rPr>
              <w:t>.11.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6E540A">
              <w:rPr>
                <w:rFonts w:ascii="Times New Roman" w:hAnsi="Times New Roman"/>
                <w:sz w:val="20"/>
                <w:szCs w:val="20"/>
              </w:rPr>
              <w:t xml:space="preserve"> по 25.12.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4D" w:rsidRPr="006E540A" w:rsidRDefault="00AD4C4D" w:rsidP="00AD4C4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E540A">
              <w:rPr>
                <w:rFonts w:ascii="Times New Roman" w:hAnsi="Times New Roman"/>
                <w:sz w:val="20"/>
                <w:szCs w:val="20"/>
              </w:rPr>
              <w:t>С 26.12.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6E540A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6E540A">
              <w:rPr>
                <w:rFonts w:ascii="Times New Roman" w:hAnsi="Times New Roman"/>
                <w:sz w:val="20"/>
                <w:szCs w:val="20"/>
              </w:rPr>
              <w:t>.01.2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4D" w:rsidRPr="006E540A" w:rsidRDefault="00AD4C4D" w:rsidP="00AD4C4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E540A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6E540A">
              <w:rPr>
                <w:rFonts w:ascii="Times New Roman" w:hAnsi="Times New Roman"/>
                <w:sz w:val="20"/>
                <w:szCs w:val="20"/>
              </w:rPr>
              <w:t>.01.2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E540A">
              <w:rPr>
                <w:rFonts w:ascii="Times New Roman" w:hAnsi="Times New Roman"/>
                <w:sz w:val="20"/>
                <w:szCs w:val="20"/>
              </w:rPr>
              <w:t xml:space="preserve"> по 20.03.2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4D" w:rsidRPr="006E540A" w:rsidRDefault="00AD4C4D" w:rsidP="00AD4C4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E540A">
              <w:rPr>
                <w:rFonts w:ascii="Times New Roman" w:hAnsi="Times New Roman"/>
                <w:sz w:val="20"/>
                <w:szCs w:val="20"/>
              </w:rPr>
              <w:t>С 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E540A">
              <w:rPr>
                <w:rFonts w:ascii="Times New Roman" w:hAnsi="Times New Roman"/>
                <w:sz w:val="20"/>
                <w:szCs w:val="20"/>
              </w:rPr>
              <w:t>.02.2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E540A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6E540A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E540A">
              <w:rPr>
                <w:rFonts w:ascii="Times New Roman" w:hAnsi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4D" w:rsidRPr="006E540A" w:rsidRDefault="00AD4C4D" w:rsidP="00AD4C4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E540A">
              <w:rPr>
                <w:rFonts w:ascii="Times New Roman" w:hAnsi="Times New Roman"/>
                <w:sz w:val="20"/>
                <w:szCs w:val="20"/>
              </w:rPr>
              <w:t>С 21.03.2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E540A">
              <w:rPr>
                <w:rFonts w:ascii="Times New Roman" w:hAnsi="Times New Roman"/>
                <w:sz w:val="20"/>
                <w:szCs w:val="20"/>
              </w:rPr>
              <w:t xml:space="preserve"> по 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6E540A">
              <w:rPr>
                <w:rFonts w:ascii="Times New Roman" w:hAnsi="Times New Roman"/>
                <w:sz w:val="20"/>
                <w:szCs w:val="20"/>
              </w:rPr>
              <w:t>.03.2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4D" w:rsidRPr="006E540A" w:rsidRDefault="00AD4C4D" w:rsidP="00AD4C4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E540A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6E540A">
              <w:rPr>
                <w:rFonts w:ascii="Times New Roman" w:hAnsi="Times New Roman"/>
                <w:sz w:val="20"/>
                <w:szCs w:val="20"/>
              </w:rPr>
              <w:t>.03.2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E540A">
              <w:rPr>
                <w:rFonts w:ascii="Times New Roman" w:hAnsi="Times New Roman"/>
                <w:sz w:val="20"/>
                <w:szCs w:val="20"/>
              </w:rPr>
              <w:t xml:space="preserve"> по 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E540A">
              <w:rPr>
                <w:rFonts w:ascii="Times New Roman" w:hAnsi="Times New Roman"/>
                <w:sz w:val="20"/>
                <w:szCs w:val="20"/>
              </w:rPr>
              <w:t>.05.2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4D" w:rsidRPr="006E540A" w:rsidRDefault="00AD4C4D" w:rsidP="00AD4C4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E540A">
              <w:rPr>
                <w:rFonts w:ascii="Times New Roman" w:hAnsi="Times New Roman"/>
                <w:sz w:val="20"/>
                <w:szCs w:val="20"/>
              </w:rPr>
              <w:t>С 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6E540A">
              <w:rPr>
                <w:rFonts w:ascii="Times New Roman" w:hAnsi="Times New Roman"/>
                <w:sz w:val="20"/>
                <w:szCs w:val="20"/>
              </w:rPr>
              <w:t>.05.2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E540A">
              <w:rPr>
                <w:rFonts w:ascii="Times New Roman" w:hAnsi="Times New Roman"/>
                <w:sz w:val="20"/>
                <w:szCs w:val="20"/>
              </w:rPr>
              <w:t xml:space="preserve"> по 31.08.2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D4C4D" w:rsidRPr="006E540A" w:rsidTr="00AD4C4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4D" w:rsidRPr="006E540A" w:rsidRDefault="00AD4C4D" w:rsidP="00AD4C4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E540A">
              <w:rPr>
                <w:rFonts w:ascii="Times New Roman" w:hAnsi="Times New Roman"/>
                <w:b/>
                <w:sz w:val="20"/>
                <w:szCs w:val="20"/>
              </w:rPr>
              <w:t>Кол-во недель,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4D" w:rsidRPr="006E540A" w:rsidRDefault="00AD4C4D" w:rsidP="00AD4C4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E540A">
              <w:rPr>
                <w:rFonts w:ascii="Times New Roman" w:hAnsi="Times New Roman"/>
                <w:b/>
                <w:sz w:val="20"/>
                <w:szCs w:val="20"/>
              </w:rPr>
              <w:t xml:space="preserve">8 недель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4 дня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4D" w:rsidRPr="006E540A" w:rsidRDefault="00AD4C4D" w:rsidP="00AD4C4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6E540A">
              <w:rPr>
                <w:rFonts w:ascii="Times New Roman" w:hAnsi="Times New Roman"/>
                <w:b/>
                <w:sz w:val="20"/>
                <w:szCs w:val="20"/>
              </w:rPr>
              <w:t xml:space="preserve">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4D" w:rsidRPr="006E540A" w:rsidRDefault="00AD4C4D" w:rsidP="00AD4C4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E540A">
              <w:rPr>
                <w:rFonts w:ascii="Times New Roman" w:hAnsi="Times New Roman"/>
                <w:b/>
                <w:sz w:val="20"/>
                <w:szCs w:val="20"/>
              </w:rPr>
              <w:t xml:space="preserve">7 недель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4D" w:rsidRPr="006E540A" w:rsidRDefault="00AD4C4D" w:rsidP="00AD4C4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E540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6E540A">
              <w:rPr>
                <w:rFonts w:ascii="Times New Roman" w:hAnsi="Times New Roman"/>
                <w:b/>
                <w:sz w:val="20"/>
                <w:szCs w:val="20"/>
              </w:rPr>
              <w:t xml:space="preserve">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4D" w:rsidRPr="006E540A" w:rsidRDefault="00AD4C4D" w:rsidP="00AD4C4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E540A">
              <w:rPr>
                <w:rFonts w:ascii="Times New Roman" w:hAnsi="Times New Roman"/>
                <w:b/>
                <w:sz w:val="20"/>
                <w:szCs w:val="20"/>
              </w:rPr>
              <w:t xml:space="preserve">10 недель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4D" w:rsidRPr="006E540A" w:rsidRDefault="00AD4C4D" w:rsidP="00AD4C4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E540A">
              <w:rPr>
                <w:rFonts w:ascii="Times New Roman" w:hAnsi="Times New Roman"/>
                <w:b/>
                <w:sz w:val="20"/>
                <w:szCs w:val="20"/>
              </w:rPr>
              <w:t>7 дней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4D" w:rsidRPr="006E540A" w:rsidRDefault="00AD4C4D" w:rsidP="00AD4C4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6E540A">
              <w:rPr>
                <w:rFonts w:ascii="Times New Roman" w:hAnsi="Times New Roman"/>
                <w:b/>
                <w:sz w:val="20"/>
                <w:szCs w:val="20"/>
              </w:rPr>
              <w:t xml:space="preserve"> дней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4D" w:rsidRPr="006E540A" w:rsidRDefault="00AD4C4D" w:rsidP="00AD4C4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E540A">
              <w:rPr>
                <w:rFonts w:ascii="Times New Roman" w:hAnsi="Times New Roman"/>
                <w:b/>
                <w:sz w:val="20"/>
                <w:szCs w:val="20"/>
              </w:rPr>
              <w:t xml:space="preserve">8 недель 1 день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4D" w:rsidRPr="006E540A" w:rsidRDefault="00AD4C4D" w:rsidP="00AD4C4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E540A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6E540A">
              <w:rPr>
                <w:rFonts w:ascii="Times New Roman" w:hAnsi="Times New Roman"/>
                <w:b/>
                <w:sz w:val="20"/>
                <w:szCs w:val="20"/>
              </w:rPr>
              <w:t xml:space="preserve"> дней</w:t>
            </w:r>
          </w:p>
        </w:tc>
      </w:tr>
      <w:tr w:rsidR="00AD4C4D" w:rsidRPr="006E540A" w:rsidTr="00AD4C4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4D" w:rsidRPr="006E540A" w:rsidRDefault="00AD4C4D" w:rsidP="00AD4C4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E540A">
              <w:rPr>
                <w:rFonts w:ascii="Times New Roman" w:hAnsi="Times New Roman"/>
                <w:b/>
                <w:sz w:val="20"/>
                <w:szCs w:val="20"/>
              </w:rPr>
              <w:t>Сроки промежуточной аттестации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4D" w:rsidRPr="006E540A" w:rsidRDefault="00AD4C4D" w:rsidP="00AD4C4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4D" w:rsidRPr="006E540A" w:rsidRDefault="00AD4C4D" w:rsidP="00AD4C4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4D" w:rsidRPr="006E540A" w:rsidRDefault="00AD4C4D" w:rsidP="00AD4C4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4D" w:rsidRPr="006E540A" w:rsidRDefault="00AD4C4D" w:rsidP="00AD4C4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4D" w:rsidRPr="006E540A" w:rsidRDefault="00AD4C4D" w:rsidP="00AD4C4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4D" w:rsidRPr="006E540A" w:rsidRDefault="00AD4C4D" w:rsidP="00AD4C4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4D" w:rsidRPr="006E540A" w:rsidRDefault="00AD4C4D" w:rsidP="00AD4C4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4D" w:rsidRPr="006E540A" w:rsidRDefault="00AD4C4D" w:rsidP="00AD4C4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E540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6E540A">
              <w:rPr>
                <w:rFonts w:ascii="Times New Roman" w:hAnsi="Times New Roman"/>
                <w:b/>
                <w:sz w:val="20"/>
                <w:szCs w:val="20"/>
              </w:rPr>
              <w:t>.05.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  <w:r w:rsidRPr="006E540A">
              <w:rPr>
                <w:rFonts w:ascii="Times New Roman" w:hAnsi="Times New Roman"/>
                <w:b/>
                <w:sz w:val="20"/>
                <w:szCs w:val="20"/>
              </w:rPr>
              <w:t>г. – 14.05.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21г</w:t>
            </w:r>
            <w:r w:rsidRPr="006E540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4D" w:rsidRPr="006E540A" w:rsidRDefault="00AD4C4D" w:rsidP="00AD4C4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</w:tbl>
    <w:p w:rsidR="00AD4C4D" w:rsidRPr="006E540A" w:rsidRDefault="00AD4C4D" w:rsidP="00AD4C4D">
      <w:pPr>
        <w:jc w:val="center"/>
        <w:rPr>
          <w:rFonts w:ascii="Times New Roman" w:hAnsi="Times New Roman"/>
          <w:b/>
          <w:i/>
          <w:sz w:val="12"/>
          <w:szCs w:val="20"/>
        </w:rPr>
      </w:pPr>
    </w:p>
    <w:p w:rsidR="00AD4C4D" w:rsidRPr="006E540A" w:rsidRDefault="00AD4C4D" w:rsidP="00AD4C4D">
      <w:pPr>
        <w:jc w:val="center"/>
        <w:rPr>
          <w:rFonts w:ascii="Times New Roman" w:hAnsi="Times New Roman"/>
          <w:b/>
          <w:i/>
          <w:sz w:val="20"/>
          <w:szCs w:val="20"/>
        </w:rPr>
      </w:pPr>
      <w:r w:rsidRPr="006E540A">
        <w:rPr>
          <w:rFonts w:ascii="Times New Roman" w:hAnsi="Times New Roman"/>
          <w:b/>
          <w:sz w:val="20"/>
          <w:szCs w:val="20"/>
        </w:rPr>
        <w:t>5-9 классы (34 недели)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647"/>
        <w:gridCol w:w="1648"/>
        <w:gridCol w:w="1648"/>
        <w:gridCol w:w="1648"/>
        <w:gridCol w:w="1647"/>
        <w:gridCol w:w="1648"/>
        <w:gridCol w:w="1648"/>
        <w:gridCol w:w="1648"/>
      </w:tblGrid>
      <w:tr w:rsidR="00AD4C4D" w:rsidRPr="006E540A" w:rsidTr="00AD4C4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4D" w:rsidRPr="006E540A" w:rsidRDefault="00AD4C4D" w:rsidP="00AD4C4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4D" w:rsidRPr="006E540A" w:rsidRDefault="00AD4C4D" w:rsidP="00AD4C4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E540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6E540A">
              <w:rPr>
                <w:rFonts w:ascii="Times New Roman" w:hAnsi="Times New Roman"/>
                <w:b/>
                <w:sz w:val="20"/>
                <w:szCs w:val="20"/>
              </w:rPr>
              <w:t xml:space="preserve"> четверть </w:t>
            </w:r>
          </w:p>
          <w:p w:rsidR="00AD4C4D" w:rsidRPr="006E540A" w:rsidRDefault="00AD4C4D" w:rsidP="00AD4C4D">
            <w:pPr>
              <w:ind w:left="-14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4D" w:rsidRPr="006E540A" w:rsidRDefault="00AD4C4D" w:rsidP="00AD4C4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E540A">
              <w:rPr>
                <w:rFonts w:ascii="Times New Roman" w:hAnsi="Times New Roman"/>
                <w:b/>
                <w:sz w:val="20"/>
                <w:szCs w:val="20"/>
              </w:rPr>
              <w:t>Осенние каникулы</w:t>
            </w:r>
          </w:p>
          <w:p w:rsidR="00AD4C4D" w:rsidRPr="006E540A" w:rsidRDefault="00AD4C4D" w:rsidP="00AD4C4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4D" w:rsidRPr="006E540A" w:rsidRDefault="00AD4C4D" w:rsidP="00AD4C4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E540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6E540A">
              <w:rPr>
                <w:rFonts w:ascii="Times New Roman" w:hAnsi="Times New Roman"/>
                <w:b/>
                <w:sz w:val="20"/>
                <w:szCs w:val="20"/>
              </w:rPr>
              <w:t xml:space="preserve"> четверть</w:t>
            </w:r>
          </w:p>
          <w:p w:rsidR="00AD4C4D" w:rsidRPr="006E540A" w:rsidRDefault="00AD4C4D" w:rsidP="00AD4C4D">
            <w:pPr>
              <w:ind w:lef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4D" w:rsidRPr="006E540A" w:rsidRDefault="00AD4C4D" w:rsidP="00AD4C4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E540A">
              <w:rPr>
                <w:rFonts w:ascii="Times New Roman" w:hAnsi="Times New Roman"/>
                <w:b/>
                <w:sz w:val="20"/>
                <w:szCs w:val="20"/>
              </w:rPr>
              <w:t>Зимние</w:t>
            </w:r>
          </w:p>
          <w:p w:rsidR="00AD4C4D" w:rsidRPr="006E540A" w:rsidRDefault="00AD4C4D" w:rsidP="00AD4C4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E540A">
              <w:rPr>
                <w:rFonts w:ascii="Times New Roman" w:hAnsi="Times New Roman"/>
                <w:b/>
                <w:sz w:val="20"/>
                <w:szCs w:val="20"/>
              </w:rPr>
              <w:t xml:space="preserve"> каникулы</w:t>
            </w:r>
          </w:p>
          <w:p w:rsidR="00AD4C4D" w:rsidRPr="006E540A" w:rsidRDefault="00AD4C4D" w:rsidP="00AD4C4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4D" w:rsidRPr="006E540A" w:rsidRDefault="00AD4C4D" w:rsidP="00AD4C4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E540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6E540A">
              <w:rPr>
                <w:rFonts w:ascii="Times New Roman" w:hAnsi="Times New Roman"/>
                <w:b/>
                <w:sz w:val="20"/>
                <w:szCs w:val="20"/>
              </w:rPr>
              <w:t xml:space="preserve"> четверть</w:t>
            </w:r>
          </w:p>
          <w:p w:rsidR="00AD4C4D" w:rsidRPr="006E540A" w:rsidRDefault="00AD4C4D" w:rsidP="00AD4C4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4D" w:rsidRPr="006E540A" w:rsidRDefault="00AD4C4D" w:rsidP="00AD4C4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E540A">
              <w:rPr>
                <w:rFonts w:ascii="Times New Roman" w:hAnsi="Times New Roman"/>
                <w:b/>
                <w:sz w:val="20"/>
                <w:szCs w:val="20"/>
              </w:rPr>
              <w:t>Весенние каникулы</w:t>
            </w:r>
          </w:p>
          <w:p w:rsidR="00AD4C4D" w:rsidRPr="006E540A" w:rsidRDefault="00AD4C4D" w:rsidP="00AD4C4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4D" w:rsidRPr="006E540A" w:rsidRDefault="00AD4C4D" w:rsidP="00AD4C4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E540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  <w:r w:rsidRPr="006E540A">
              <w:rPr>
                <w:rFonts w:ascii="Times New Roman" w:hAnsi="Times New Roman"/>
                <w:b/>
                <w:sz w:val="20"/>
                <w:szCs w:val="20"/>
              </w:rPr>
              <w:t xml:space="preserve"> четверть</w:t>
            </w:r>
          </w:p>
          <w:p w:rsidR="00AD4C4D" w:rsidRPr="006E540A" w:rsidRDefault="00AD4C4D" w:rsidP="00AD4C4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4D" w:rsidRPr="006E540A" w:rsidRDefault="00AD4C4D" w:rsidP="00AD4C4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E540A">
              <w:rPr>
                <w:rFonts w:ascii="Times New Roman" w:hAnsi="Times New Roman"/>
                <w:b/>
                <w:sz w:val="20"/>
                <w:szCs w:val="20"/>
              </w:rPr>
              <w:t xml:space="preserve">Летние каникулы </w:t>
            </w:r>
          </w:p>
          <w:p w:rsidR="00AD4C4D" w:rsidRPr="006E540A" w:rsidRDefault="00AD4C4D" w:rsidP="00AD4C4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AD4C4D" w:rsidRPr="006E540A" w:rsidTr="00AD4C4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4D" w:rsidRPr="006E540A" w:rsidRDefault="00AD4C4D" w:rsidP="00AD4C4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E540A">
              <w:rPr>
                <w:rFonts w:ascii="Times New Roman" w:hAnsi="Times New Roman"/>
                <w:b/>
                <w:sz w:val="20"/>
                <w:szCs w:val="20"/>
              </w:rPr>
              <w:t xml:space="preserve">Даты начала и окончания </w:t>
            </w:r>
            <w:proofErr w:type="spellStart"/>
            <w:r w:rsidRPr="006E540A">
              <w:rPr>
                <w:rFonts w:ascii="Times New Roman" w:hAnsi="Times New Roman"/>
                <w:b/>
                <w:sz w:val="20"/>
                <w:szCs w:val="20"/>
              </w:rPr>
              <w:t>уч</w:t>
            </w:r>
            <w:proofErr w:type="spellEnd"/>
            <w:r w:rsidRPr="006E540A">
              <w:rPr>
                <w:rFonts w:ascii="Times New Roman" w:hAnsi="Times New Roman"/>
                <w:b/>
                <w:sz w:val="20"/>
                <w:szCs w:val="20"/>
              </w:rPr>
              <w:t>. года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4D" w:rsidRPr="006E540A" w:rsidRDefault="00AD4C4D" w:rsidP="00AD4C4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E540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E540A">
              <w:rPr>
                <w:rFonts w:ascii="Times New Roman" w:hAnsi="Times New Roman"/>
                <w:sz w:val="20"/>
                <w:szCs w:val="20"/>
              </w:rPr>
              <w:t>.09.20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4D" w:rsidRPr="006E540A" w:rsidRDefault="00AD4C4D" w:rsidP="00AD4C4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4D" w:rsidRPr="006E540A" w:rsidRDefault="00AD4C4D" w:rsidP="00AD4C4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4D" w:rsidRPr="006E540A" w:rsidRDefault="00AD4C4D" w:rsidP="00AD4C4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4D" w:rsidRPr="006E540A" w:rsidRDefault="00AD4C4D" w:rsidP="00AD4C4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4D" w:rsidRPr="006E540A" w:rsidRDefault="00AD4C4D" w:rsidP="00AD4C4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4D" w:rsidRPr="00922A00" w:rsidRDefault="00AD4C4D" w:rsidP="00AD4C4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22A00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922A00">
              <w:rPr>
                <w:rFonts w:ascii="Times New Roman" w:hAnsi="Times New Roman"/>
                <w:sz w:val="20"/>
                <w:szCs w:val="20"/>
              </w:rPr>
              <w:t>.05.2021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4D" w:rsidRPr="006E540A" w:rsidRDefault="00AD4C4D" w:rsidP="00AD4C4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D4C4D" w:rsidRPr="006E540A" w:rsidTr="00AD4C4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4D" w:rsidRPr="006E540A" w:rsidRDefault="00AD4C4D" w:rsidP="00AD4C4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E540A">
              <w:rPr>
                <w:rFonts w:ascii="Times New Roman" w:hAnsi="Times New Roman"/>
                <w:b/>
                <w:sz w:val="20"/>
                <w:szCs w:val="20"/>
              </w:rPr>
              <w:t>Даты начала и окончания периода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4D" w:rsidRPr="006E540A" w:rsidRDefault="00AD4C4D" w:rsidP="00AD4C4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E540A">
              <w:rPr>
                <w:rFonts w:ascii="Times New Roman" w:hAnsi="Times New Roman"/>
                <w:sz w:val="20"/>
                <w:szCs w:val="20"/>
              </w:rPr>
              <w:t>С 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E540A">
              <w:rPr>
                <w:rFonts w:ascii="Times New Roman" w:hAnsi="Times New Roman"/>
                <w:sz w:val="20"/>
                <w:szCs w:val="20"/>
              </w:rPr>
              <w:t>.09.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6E540A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6E540A">
              <w:rPr>
                <w:rFonts w:ascii="Times New Roman" w:hAnsi="Times New Roman"/>
                <w:sz w:val="20"/>
                <w:szCs w:val="20"/>
              </w:rPr>
              <w:t>.10.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4D" w:rsidRPr="006E540A" w:rsidRDefault="00AD4C4D" w:rsidP="00AD4C4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E540A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Pr="006E540A">
              <w:rPr>
                <w:rFonts w:ascii="Times New Roman" w:hAnsi="Times New Roman"/>
                <w:sz w:val="20"/>
                <w:szCs w:val="20"/>
              </w:rPr>
              <w:t>.10.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6E540A">
              <w:rPr>
                <w:rFonts w:ascii="Times New Roman" w:hAnsi="Times New Roman"/>
                <w:sz w:val="20"/>
                <w:szCs w:val="20"/>
              </w:rPr>
              <w:t xml:space="preserve"> по 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6E540A">
              <w:rPr>
                <w:rFonts w:ascii="Times New Roman" w:hAnsi="Times New Roman"/>
                <w:sz w:val="20"/>
                <w:szCs w:val="20"/>
              </w:rPr>
              <w:t>.11.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4D" w:rsidRPr="006E540A" w:rsidRDefault="00AD4C4D" w:rsidP="00AD4C4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E540A">
              <w:rPr>
                <w:rFonts w:ascii="Times New Roman" w:hAnsi="Times New Roman"/>
                <w:sz w:val="20"/>
                <w:szCs w:val="20"/>
              </w:rPr>
              <w:t>С 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E540A">
              <w:rPr>
                <w:rFonts w:ascii="Times New Roman" w:hAnsi="Times New Roman"/>
                <w:sz w:val="20"/>
                <w:szCs w:val="20"/>
              </w:rPr>
              <w:t>.11.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6E540A">
              <w:rPr>
                <w:rFonts w:ascii="Times New Roman" w:hAnsi="Times New Roman"/>
                <w:sz w:val="20"/>
                <w:szCs w:val="20"/>
              </w:rPr>
              <w:t xml:space="preserve"> по 25.12.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4D" w:rsidRPr="006E540A" w:rsidRDefault="00AD4C4D" w:rsidP="00AD4C4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E540A">
              <w:rPr>
                <w:rFonts w:ascii="Times New Roman" w:hAnsi="Times New Roman"/>
                <w:sz w:val="20"/>
                <w:szCs w:val="20"/>
              </w:rPr>
              <w:t>С 26.12.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6E540A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6E540A">
              <w:rPr>
                <w:rFonts w:ascii="Times New Roman" w:hAnsi="Times New Roman"/>
                <w:sz w:val="20"/>
                <w:szCs w:val="20"/>
              </w:rPr>
              <w:t>.01.2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4D" w:rsidRPr="006E540A" w:rsidRDefault="00AD4C4D" w:rsidP="00AD4C4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E540A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6E540A">
              <w:rPr>
                <w:rFonts w:ascii="Times New Roman" w:hAnsi="Times New Roman"/>
                <w:sz w:val="20"/>
                <w:szCs w:val="20"/>
              </w:rPr>
              <w:t>.01.2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E540A">
              <w:rPr>
                <w:rFonts w:ascii="Times New Roman" w:hAnsi="Times New Roman"/>
                <w:sz w:val="20"/>
                <w:szCs w:val="20"/>
              </w:rPr>
              <w:t xml:space="preserve"> по 20.03.2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4D" w:rsidRPr="006E540A" w:rsidRDefault="00AD4C4D" w:rsidP="00AD4C4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E540A">
              <w:rPr>
                <w:rFonts w:ascii="Times New Roman" w:hAnsi="Times New Roman"/>
                <w:sz w:val="20"/>
                <w:szCs w:val="20"/>
              </w:rPr>
              <w:t>С 21.03.2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E540A">
              <w:rPr>
                <w:rFonts w:ascii="Times New Roman" w:hAnsi="Times New Roman"/>
                <w:sz w:val="20"/>
                <w:szCs w:val="20"/>
              </w:rPr>
              <w:t xml:space="preserve"> по 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6E540A">
              <w:rPr>
                <w:rFonts w:ascii="Times New Roman" w:hAnsi="Times New Roman"/>
                <w:sz w:val="20"/>
                <w:szCs w:val="20"/>
              </w:rPr>
              <w:t>.03.2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4D" w:rsidRPr="006E540A" w:rsidRDefault="00AD4C4D" w:rsidP="00AD4C4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E540A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6E540A">
              <w:rPr>
                <w:rFonts w:ascii="Times New Roman" w:hAnsi="Times New Roman"/>
                <w:sz w:val="20"/>
                <w:szCs w:val="20"/>
              </w:rPr>
              <w:t>.03.2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E540A">
              <w:rPr>
                <w:rFonts w:ascii="Times New Roman" w:hAnsi="Times New Roman"/>
                <w:sz w:val="20"/>
                <w:szCs w:val="20"/>
              </w:rPr>
              <w:t xml:space="preserve"> по 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E540A">
              <w:rPr>
                <w:rFonts w:ascii="Times New Roman" w:hAnsi="Times New Roman"/>
                <w:sz w:val="20"/>
                <w:szCs w:val="20"/>
              </w:rPr>
              <w:t>.05.2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4D" w:rsidRPr="006E540A" w:rsidRDefault="00AD4C4D" w:rsidP="00AD4C4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E540A">
              <w:rPr>
                <w:rFonts w:ascii="Times New Roman" w:hAnsi="Times New Roman"/>
                <w:sz w:val="20"/>
                <w:szCs w:val="20"/>
              </w:rPr>
              <w:t>С 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6E540A">
              <w:rPr>
                <w:rFonts w:ascii="Times New Roman" w:hAnsi="Times New Roman"/>
                <w:sz w:val="20"/>
                <w:szCs w:val="20"/>
              </w:rPr>
              <w:t>.05.2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E540A">
              <w:rPr>
                <w:rFonts w:ascii="Times New Roman" w:hAnsi="Times New Roman"/>
                <w:sz w:val="20"/>
                <w:szCs w:val="20"/>
              </w:rPr>
              <w:t xml:space="preserve"> по 31.08.2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D4C4D" w:rsidRPr="006E540A" w:rsidTr="00AD4C4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4D" w:rsidRPr="006E540A" w:rsidRDefault="00AD4C4D" w:rsidP="00AD4C4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E540A">
              <w:rPr>
                <w:rFonts w:ascii="Times New Roman" w:hAnsi="Times New Roman"/>
                <w:b/>
                <w:sz w:val="20"/>
                <w:szCs w:val="20"/>
              </w:rPr>
              <w:t>Кол-во недель, дней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4D" w:rsidRPr="006E540A" w:rsidRDefault="00AD4C4D" w:rsidP="00AD4C4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E540A">
              <w:rPr>
                <w:rFonts w:ascii="Times New Roman" w:hAnsi="Times New Roman"/>
                <w:b/>
                <w:sz w:val="20"/>
                <w:szCs w:val="20"/>
              </w:rPr>
              <w:t xml:space="preserve">8 недель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4 дня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4D" w:rsidRPr="006E540A" w:rsidRDefault="00AD4C4D" w:rsidP="00AD4C4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6E540A">
              <w:rPr>
                <w:rFonts w:ascii="Times New Roman" w:hAnsi="Times New Roman"/>
                <w:b/>
                <w:sz w:val="20"/>
                <w:szCs w:val="20"/>
              </w:rPr>
              <w:t xml:space="preserve"> дней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4D" w:rsidRPr="006E540A" w:rsidRDefault="00AD4C4D" w:rsidP="00AD4C4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E540A">
              <w:rPr>
                <w:rFonts w:ascii="Times New Roman" w:hAnsi="Times New Roman"/>
                <w:b/>
                <w:sz w:val="20"/>
                <w:szCs w:val="20"/>
              </w:rPr>
              <w:t xml:space="preserve">7 недель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4D" w:rsidRPr="006E540A" w:rsidRDefault="00AD4C4D" w:rsidP="00AD4C4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E540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6E540A">
              <w:rPr>
                <w:rFonts w:ascii="Times New Roman" w:hAnsi="Times New Roman"/>
                <w:b/>
                <w:sz w:val="20"/>
                <w:szCs w:val="20"/>
              </w:rPr>
              <w:t xml:space="preserve"> дней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4D" w:rsidRPr="006E540A" w:rsidRDefault="00AD4C4D" w:rsidP="00AD4C4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E540A">
              <w:rPr>
                <w:rFonts w:ascii="Times New Roman" w:hAnsi="Times New Roman"/>
                <w:b/>
                <w:sz w:val="20"/>
                <w:szCs w:val="20"/>
              </w:rPr>
              <w:t xml:space="preserve">10 недель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4D" w:rsidRPr="006E540A" w:rsidRDefault="00AD4C4D" w:rsidP="00AD4C4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6E540A">
              <w:rPr>
                <w:rFonts w:ascii="Times New Roman" w:hAnsi="Times New Roman"/>
                <w:b/>
                <w:sz w:val="20"/>
                <w:szCs w:val="20"/>
              </w:rPr>
              <w:t xml:space="preserve"> дней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4D" w:rsidRPr="006E540A" w:rsidRDefault="00AD4C4D" w:rsidP="00AD4C4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E540A">
              <w:rPr>
                <w:rFonts w:ascii="Times New Roman" w:hAnsi="Times New Roman"/>
                <w:b/>
                <w:sz w:val="20"/>
                <w:szCs w:val="20"/>
              </w:rPr>
              <w:t xml:space="preserve">8 недель 1 день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4D" w:rsidRPr="006E540A" w:rsidRDefault="00AD4C4D" w:rsidP="00AD4C4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E540A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6E540A">
              <w:rPr>
                <w:rFonts w:ascii="Times New Roman" w:hAnsi="Times New Roman"/>
                <w:b/>
                <w:sz w:val="20"/>
                <w:szCs w:val="20"/>
              </w:rPr>
              <w:t xml:space="preserve"> дней</w:t>
            </w:r>
          </w:p>
        </w:tc>
      </w:tr>
      <w:tr w:rsidR="00AD4C4D" w:rsidRPr="006E540A" w:rsidTr="00AD4C4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4D" w:rsidRPr="006E540A" w:rsidRDefault="00AD4C4D" w:rsidP="00AD4C4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E540A">
              <w:rPr>
                <w:rFonts w:ascii="Times New Roman" w:hAnsi="Times New Roman"/>
                <w:b/>
                <w:sz w:val="20"/>
                <w:szCs w:val="20"/>
              </w:rPr>
              <w:t>Сроки промежуточной аттестации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4D" w:rsidRPr="006E540A" w:rsidRDefault="00AD4C4D" w:rsidP="00AD4C4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4D" w:rsidRPr="006E540A" w:rsidRDefault="00AD4C4D" w:rsidP="00AD4C4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4D" w:rsidRPr="006E540A" w:rsidRDefault="00AD4C4D" w:rsidP="00AD4C4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4D" w:rsidRPr="006E540A" w:rsidRDefault="00AD4C4D" w:rsidP="00AD4C4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4D" w:rsidRPr="006E540A" w:rsidRDefault="00AD4C4D" w:rsidP="00AD4C4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4D" w:rsidRPr="006E540A" w:rsidRDefault="00AD4C4D" w:rsidP="00AD4C4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4D" w:rsidRPr="006E540A" w:rsidRDefault="00AD4C4D" w:rsidP="00AD4C4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E540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6E540A">
              <w:rPr>
                <w:rFonts w:ascii="Times New Roman" w:hAnsi="Times New Roman"/>
                <w:b/>
                <w:sz w:val="20"/>
                <w:szCs w:val="20"/>
              </w:rPr>
              <w:t>.05.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  <w:r w:rsidRPr="006E540A">
              <w:rPr>
                <w:rFonts w:ascii="Times New Roman" w:hAnsi="Times New Roman"/>
                <w:b/>
                <w:sz w:val="20"/>
                <w:szCs w:val="20"/>
              </w:rPr>
              <w:t>г. – 14.05.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21г</w:t>
            </w:r>
            <w:r w:rsidRPr="006E540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4D" w:rsidRPr="006E540A" w:rsidRDefault="00AD4C4D" w:rsidP="00AD4C4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</w:tbl>
    <w:p w:rsidR="00AD4C4D" w:rsidRPr="006E540A" w:rsidRDefault="00AD4C4D" w:rsidP="00AD4C4D">
      <w:pPr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AD4C4D" w:rsidRPr="006E540A" w:rsidRDefault="00AD4C4D" w:rsidP="00AD4C4D">
      <w:pPr>
        <w:jc w:val="center"/>
        <w:rPr>
          <w:rFonts w:ascii="Times New Roman" w:hAnsi="Times New Roman"/>
          <w:b/>
          <w:i/>
          <w:sz w:val="20"/>
          <w:szCs w:val="20"/>
        </w:rPr>
      </w:pPr>
      <w:r w:rsidRPr="006E540A">
        <w:rPr>
          <w:rFonts w:ascii="Times New Roman" w:hAnsi="Times New Roman"/>
          <w:b/>
          <w:sz w:val="20"/>
          <w:szCs w:val="20"/>
        </w:rPr>
        <w:t>10, 11 классы (35 недель)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647"/>
        <w:gridCol w:w="1648"/>
        <w:gridCol w:w="1648"/>
        <w:gridCol w:w="1648"/>
        <w:gridCol w:w="1647"/>
        <w:gridCol w:w="1648"/>
        <w:gridCol w:w="1648"/>
        <w:gridCol w:w="1648"/>
      </w:tblGrid>
      <w:tr w:rsidR="00AD4C4D" w:rsidRPr="006E540A" w:rsidTr="00AD4C4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4D" w:rsidRPr="006E540A" w:rsidRDefault="00AD4C4D" w:rsidP="00AD4C4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4D" w:rsidRPr="006E540A" w:rsidRDefault="00AD4C4D" w:rsidP="00AD4C4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E540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6E540A">
              <w:rPr>
                <w:rFonts w:ascii="Times New Roman" w:hAnsi="Times New Roman"/>
                <w:b/>
                <w:sz w:val="20"/>
                <w:szCs w:val="20"/>
              </w:rPr>
              <w:t xml:space="preserve"> четверть </w:t>
            </w:r>
          </w:p>
          <w:p w:rsidR="00AD4C4D" w:rsidRPr="006E540A" w:rsidRDefault="00AD4C4D" w:rsidP="00AD4C4D">
            <w:pPr>
              <w:ind w:left="-14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4D" w:rsidRPr="006E540A" w:rsidRDefault="00AD4C4D" w:rsidP="00AD4C4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E540A">
              <w:rPr>
                <w:rFonts w:ascii="Times New Roman" w:hAnsi="Times New Roman"/>
                <w:b/>
                <w:sz w:val="20"/>
                <w:szCs w:val="20"/>
              </w:rPr>
              <w:t>Осенние каникулы</w:t>
            </w:r>
          </w:p>
          <w:p w:rsidR="00AD4C4D" w:rsidRPr="006E540A" w:rsidRDefault="00AD4C4D" w:rsidP="00AD4C4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4D" w:rsidRPr="006E540A" w:rsidRDefault="00AD4C4D" w:rsidP="00AD4C4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E540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6E540A">
              <w:rPr>
                <w:rFonts w:ascii="Times New Roman" w:hAnsi="Times New Roman"/>
                <w:b/>
                <w:sz w:val="20"/>
                <w:szCs w:val="20"/>
              </w:rPr>
              <w:t xml:space="preserve"> четверть</w:t>
            </w:r>
          </w:p>
          <w:p w:rsidR="00AD4C4D" w:rsidRPr="006E540A" w:rsidRDefault="00AD4C4D" w:rsidP="00AD4C4D">
            <w:pPr>
              <w:ind w:lef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4D" w:rsidRPr="006E540A" w:rsidRDefault="00AD4C4D" w:rsidP="00AD4C4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E540A">
              <w:rPr>
                <w:rFonts w:ascii="Times New Roman" w:hAnsi="Times New Roman"/>
                <w:b/>
                <w:sz w:val="20"/>
                <w:szCs w:val="20"/>
              </w:rPr>
              <w:t>Зимние</w:t>
            </w:r>
          </w:p>
          <w:p w:rsidR="00AD4C4D" w:rsidRPr="006E540A" w:rsidRDefault="00AD4C4D" w:rsidP="00AD4C4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E540A">
              <w:rPr>
                <w:rFonts w:ascii="Times New Roman" w:hAnsi="Times New Roman"/>
                <w:b/>
                <w:sz w:val="20"/>
                <w:szCs w:val="20"/>
              </w:rPr>
              <w:t xml:space="preserve"> каникулы</w:t>
            </w:r>
          </w:p>
          <w:p w:rsidR="00AD4C4D" w:rsidRPr="006E540A" w:rsidRDefault="00AD4C4D" w:rsidP="00AD4C4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4D" w:rsidRPr="006E540A" w:rsidRDefault="00AD4C4D" w:rsidP="00AD4C4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E540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6E540A">
              <w:rPr>
                <w:rFonts w:ascii="Times New Roman" w:hAnsi="Times New Roman"/>
                <w:b/>
                <w:sz w:val="20"/>
                <w:szCs w:val="20"/>
              </w:rPr>
              <w:t xml:space="preserve"> четверть</w:t>
            </w:r>
          </w:p>
          <w:p w:rsidR="00AD4C4D" w:rsidRPr="006E540A" w:rsidRDefault="00AD4C4D" w:rsidP="00AD4C4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4D" w:rsidRPr="006E540A" w:rsidRDefault="00AD4C4D" w:rsidP="00AD4C4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E540A">
              <w:rPr>
                <w:rFonts w:ascii="Times New Roman" w:hAnsi="Times New Roman"/>
                <w:b/>
                <w:sz w:val="20"/>
                <w:szCs w:val="20"/>
              </w:rPr>
              <w:t>Весенние каникулы</w:t>
            </w:r>
          </w:p>
          <w:p w:rsidR="00AD4C4D" w:rsidRPr="006E540A" w:rsidRDefault="00AD4C4D" w:rsidP="00AD4C4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4D" w:rsidRPr="006E540A" w:rsidRDefault="00AD4C4D" w:rsidP="00AD4C4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E540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  <w:r w:rsidRPr="006E540A">
              <w:rPr>
                <w:rFonts w:ascii="Times New Roman" w:hAnsi="Times New Roman"/>
                <w:b/>
                <w:sz w:val="20"/>
                <w:szCs w:val="20"/>
              </w:rPr>
              <w:t xml:space="preserve"> четверть</w:t>
            </w:r>
          </w:p>
          <w:p w:rsidR="00AD4C4D" w:rsidRPr="006E540A" w:rsidRDefault="00AD4C4D" w:rsidP="00AD4C4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4D" w:rsidRPr="006E540A" w:rsidRDefault="00AD4C4D" w:rsidP="00AD4C4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E540A">
              <w:rPr>
                <w:rFonts w:ascii="Times New Roman" w:hAnsi="Times New Roman"/>
                <w:b/>
                <w:sz w:val="20"/>
                <w:szCs w:val="20"/>
              </w:rPr>
              <w:t xml:space="preserve">Летние каникулы </w:t>
            </w:r>
          </w:p>
          <w:p w:rsidR="00AD4C4D" w:rsidRPr="006E540A" w:rsidRDefault="00AD4C4D" w:rsidP="00AD4C4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AD4C4D" w:rsidRPr="006E540A" w:rsidTr="00AD4C4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4D" w:rsidRPr="006E540A" w:rsidRDefault="00AD4C4D" w:rsidP="00AD4C4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E540A">
              <w:rPr>
                <w:rFonts w:ascii="Times New Roman" w:hAnsi="Times New Roman"/>
                <w:b/>
                <w:sz w:val="20"/>
                <w:szCs w:val="20"/>
              </w:rPr>
              <w:t xml:space="preserve">Даты начала и окончания </w:t>
            </w:r>
            <w:proofErr w:type="spellStart"/>
            <w:r w:rsidRPr="006E540A">
              <w:rPr>
                <w:rFonts w:ascii="Times New Roman" w:hAnsi="Times New Roman"/>
                <w:b/>
                <w:sz w:val="20"/>
                <w:szCs w:val="20"/>
              </w:rPr>
              <w:t>уч</w:t>
            </w:r>
            <w:proofErr w:type="spellEnd"/>
            <w:r w:rsidRPr="006E540A">
              <w:rPr>
                <w:rFonts w:ascii="Times New Roman" w:hAnsi="Times New Roman"/>
                <w:b/>
                <w:sz w:val="20"/>
                <w:szCs w:val="20"/>
              </w:rPr>
              <w:t>. года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4D" w:rsidRPr="006E540A" w:rsidRDefault="00AD4C4D" w:rsidP="00AD4C4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E540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E540A">
              <w:rPr>
                <w:rFonts w:ascii="Times New Roman" w:hAnsi="Times New Roman"/>
                <w:sz w:val="20"/>
                <w:szCs w:val="20"/>
              </w:rPr>
              <w:t>.09.20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4D" w:rsidRPr="006E540A" w:rsidRDefault="00AD4C4D" w:rsidP="00AD4C4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4D" w:rsidRPr="006E540A" w:rsidRDefault="00AD4C4D" w:rsidP="00AD4C4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4D" w:rsidRPr="006E540A" w:rsidRDefault="00AD4C4D" w:rsidP="00AD4C4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4D" w:rsidRPr="006E540A" w:rsidRDefault="00AD4C4D" w:rsidP="00AD4C4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4D" w:rsidRPr="006E540A" w:rsidRDefault="00AD4C4D" w:rsidP="00AD4C4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4D" w:rsidRPr="006E540A" w:rsidRDefault="00AD4C4D" w:rsidP="00AD4C4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Pr="006E540A">
              <w:rPr>
                <w:rFonts w:ascii="Times New Roman" w:hAnsi="Times New Roman"/>
                <w:sz w:val="20"/>
                <w:szCs w:val="20"/>
              </w:rPr>
              <w:t>.05.202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4D" w:rsidRPr="006E540A" w:rsidRDefault="00AD4C4D" w:rsidP="00AD4C4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D4C4D" w:rsidRPr="006E540A" w:rsidTr="00AD4C4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4D" w:rsidRPr="006E540A" w:rsidRDefault="00AD4C4D" w:rsidP="00AD4C4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E540A">
              <w:rPr>
                <w:rFonts w:ascii="Times New Roman" w:hAnsi="Times New Roman"/>
                <w:b/>
                <w:sz w:val="20"/>
                <w:szCs w:val="20"/>
              </w:rPr>
              <w:t>Даты начала и окончания периода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4D" w:rsidRPr="006E540A" w:rsidRDefault="00AD4C4D" w:rsidP="00AD4C4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E540A">
              <w:rPr>
                <w:rFonts w:ascii="Times New Roman" w:hAnsi="Times New Roman"/>
                <w:sz w:val="20"/>
                <w:szCs w:val="20"/>
              </w:rPr>
              <w:t>С 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E540A">
              <w:rPr>
                <w:rFonts w:ascii="Times New Roman" w:hAnsi="Times New Roman"/>
                <w:sz w:val="20"/>
                <w:szCs w:val="20"/>
              </w:rPr>
              <w:t>.09.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6E540A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6E540A">
              <w:rPr>
                <w:rFonts w:ascii="Times New Roman" w:hAnsi="Times New Roman"/>
                <w:sz w:val="20"/>
                <w:szCs w:val="20"/>
              </w:rPr>
              <w:t>.10.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4D" w:rsidRPr="006E540A" w:rsidRDefault="00AD4C4D" w:rsidP="00AD4C4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E540A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Pr="006E540A">
              <w:rPr>
                <w:rFonts w:ascii="Times New Roman" w:hAnsi="Times New Roman"/>
                <w:sz w:val="20"/>
                <w:szCs w:val="20"/>
              </w:rPr>
              <w:t>.10.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6E540A">
              <w:rPr>
                <w:rFonts w:ascii="Times New Roman" w:hAnsi="Times New Roman"/>
                <w:sz w:val="20"/>
                <w:szCs w:val="20"/>
              </w:rPr>
              <w:t xml:space="preserve"> по 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6E540A">
              <w:rPr>
                <w:rFonts w:ascii="Times New Roman" w:hAnsi="Times New Roman"/>
                <w:sz w:val="20"/>
                <w:szCs w:val="20"/>
              </w:rPr>
              <w:t>.11.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4D" w:rsidRPr="006E540A" w:rsidRDefault="00AD4C4D" w:rsidP="00AD4C4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E540A">
              <w:rPr>
                <w:rFonts w:ascii="Times New Roman" w:hAnsi="Times New Roman"/>
                <w:sz w:val="20"/>
                <w:szCs w:val="20"/>
              </w:rPr>
              <w:t>С 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E540A">
              <w:rPr>
                <w:rFonts w:ascii="Times New Roman" w:hAnsi="Times New Roman"/>
                <w:sz w:val="20"/>
                <w:szCs w:val="20"/>
              </w:rPr>
              <w:t>.11.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6E540A">
              <w:rPr>
                <w:rFonts w:ascii="Times New Roman" w:hAnsi="Times New Roman"/>
                <w:sz w:val="20"/>
                <w:szCs w:val="20"/>
              </w:rPr>
              <w:t xml:space="preserve"> по 25.12.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4D" w:rsidRPr="006E540A" w:rsidRDefault="00AD4C4D" w:rsidP="00AD4C4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E540A">
              <w:rPr>
                <w:rFonts w:ascii="Times New Roman" w:hAnsi="Times New Roman"/>
                <w:sz w:val="20"/>
                <w:szCs w:val="20"/>
              </w:rPr>
              <w:t>С 26.12.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6E540A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6E540A">
              <w:rPr>
                <w:rFonts w:ascii="Times New Roman" w:hAnsi="Times New Roman"/>
                <w:sz w:val="20"/>
                <w:szCs w:val="20"/>
              </w:rPr>
              <w:t>.01.2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4D" w:rsidRPr="006E540A" w:rsidRDefault="00AD4C4D" w:rsidP="00AD4C4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E540A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6E540A">
              <w:rPr>
                <w:rFonts w:ascii="Times New Roman" w:hAnsi="Times New Roman"/>
                <w:sz w:val="20"/>
                <w:szCs w:val="20"/>
              </w:rPr>
              <w:t>.01.2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E540A">
              <w:rPr>
                <w:rFonts w:ascii="Times New Roman" w:hAnsi="Times New Roman"/>
                <w:sz w:val="20"/>
                <w:szCs w:val="20"/>
              </w:rPr>
              <w:t xml:space="preserve"> по 20.03.2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4D" w:rsidRPr="006E540A" w:rsidRDefault="00AD4C4D" w:rsidP="00AD4C4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E540A">
              <w:rPr>
                <w:rFonts w:ascii="Times New Roman" w:hAnsi="Times New Roman"/>
                <w:sz w:val="20"/>
                <w:szCs w:val="20"/>
              </w:rPr>
              <w:t>С 21.03.2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E540A">
              <w:rPr>
                <w:rFonts w:ascii="Times New Roman" w:hAnsi="Times New Roman"/>
                <w:sz w:val="20"/>
                <w:szCs w:val="20"/>
              </w:rPr>
              <w:t xml:space="preserve"> по 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6E540A">
              <w:rPr>
                <w:rFonts w:ascii="Times New Roman" w:hAnsi="Times New Roman"/>
                <w:sz w:val="20"/>
                <w:szCs w:val="20"/>
              </w:rPr>
              <w:t>.03.2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4D" w:rsidRPr="006E540A" w:rsidRDefault="00AD4C4D" w:rsidP="00AD4C4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E540A">
              <w:rPr>
                <w:rFonts w:ascii="Times New Roman" w:hAnsi="Times New Roman"/>
                <w:sz w:val="20"/>
                <w:szCs w:val="20"/>
              </w:rPr>
              <w:t>С 30.03.2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E540A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Pr="006E540A">
              <w:rPr>
                <w:rFonts w:ascii="Times New Roman" w:hAnsi="Times New Roman"/>
                <w:sz w:val="20"/>
                <w:szCs w:val="20"/>
              </w:rPr>
              <w:t>.05.2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4D" w:rsidRPr="006E540A" w:rsidRDefault="00AD4C4D" w:rsidP="00AD4C4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E540A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Pr="006E540A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6E540A">
              <w:rPr>
                <w:rFonts w:ascii="Times New Roman" w:hAnsi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E540A">
              <w:rPr>
                <w:rFonts w:ascii="Times New Roman" w:hAnsi="Times New Roman"/>
                <w:sz w:val="20"/>
                <w:szCs w:val="20"/>
              </w:rPr>
              <w:t xml:space="preserve"> по 31.08.2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D4C4D" w:rsidRPr="006E540A" w:rsidTr="00AD4C4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4D" w:rsidRPr="006E540A" w:rsidRDefault="00AD4C4D" w:rsidP="00AD4C4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E540A">
              <w:rPr>
                <w:rFonts w:ascii="Times New Roman" w:hAnsi="Times New Roman"/>
                <w:b/>
                <w:sz w:val="20"/>
                <w:szCs w:val="20"/>
              </w:rPr>
              <w:t>Кол-во недель, дней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4D" w:rsidRPr="006E540A" w:rsidRDefault="00AD4C4D" w:rsidP="00AD4C4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E540A">
              <w:rPr>
                <w:rFonts w:ascii="Times New Roman" w:hAnsi="Times New Roman"/>
                <w:b/>
                <w:sz w:val="20"/>
                <w:szCs w:val="20"/>
              </w:rPr>
              <w:t xml:space="preserve">8 недель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4 дня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4D" w:rsidRPr="006E540A" w:rsidRDefault="00AD4C4D" w:rsidP="00AD4C4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6E540A">
              <w:rPr>
                <w:rFonts w:ascii="Times New Roman" w:hAnsi="Times New Roman"/>
                <w:b/>
                <w:sz w:val="20"/>
                <w:szCs w:val="20"/>
              </w:rPr>
              <w:t xml:space="preserve"> дней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4D" w:rsidRPr="006E540A" w:rsidRDefault="00AD4C4D" w:rsidP="00AD4C4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E540A">
              <w:rPr>
                <w:rFonts w:ascii="Times New Roman" w:hAnsi="Times New Roman"/>
                <w:b/>
                <w:sz w:val="20"/>
                <w:szCs w:val="20"/>
              </w:rPr>
              <w:t xml:space="preserve">7 недель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4D" w:rsidRPr="006E540A" w:rsidRDefault="00AD4C4D" w:rsidP="00AD4C4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E540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6E540A">
              <w:rPr>
                <w:rFonts w:ascii="Times New Roman" w:hAnsi="Times New Roman"/>
                <w:b/>
                <w:sz w:val="20"/>
                <w:szCs w:val="20"/>
              </w:rPr>
              <w:t xml:space="preserve"> дней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4D" w:rsidRPr="006E540A" w:rsidRDefault="00AD4C4D" w:rsidP="00AD4C4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E540A">
              <w:rPr>
                <w:rFonts w:ascii="Times New Roman" w:hAnsi="Times New Roman"/>
                <w:b/>
                <w:sz w:val="20"/>
                <w:szCs w:val="20"/>
              </w:rPr>
              <w:t xml:space="preserve">10 недель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4D" w:rsidRPr="006E540A" w:rsidRDefault="00AD4C4D" w:rsidP="00AD4C4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6E540A">
              <w:rPr>
                <w:rFonts w:ascii="Times New Roman" w:hAnsi="Times New Roman"/>
                <w:b/>
                <w:sz w:val="20"/>
                <w:szCs w:val="20"/>
              </w:rPr>
              <w:t xml:space="preserve"> дней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4D" w:rsidRPr="006E540A" w:rsidRDefault="00AD4C4D" w:rsidP="00AD4C4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E540A">
              <w:rPr>
                <w:rFonts w:ascii="Times New Roman" w:hAnsi="Times New Roman"/>
                <w:b/>
                <w:sz w:val="20"/>
                <w:szCs w:val="20"/>
              </w:rPr>
              <w:t xml:space="preserve">9 недель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1 день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4D" w:rsidRPr="006E540A" w:rsidRDefault="00AD4C4D" w:rsidP="00AD4C4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E540A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6E540A">
              <w:rPr>
                <w:rFonts w:ascii="Times New Roman" w:hAnsi="Times New Roman"/>
                <w:b/>
                <w:sz w:val="20"/>
                <w:szCs w:val="20"/>
              </w:rPr>
              <w:t xml:space="preserve"> дня</w:t>
            </w:r>
          </w:p>
        </w:tc>
      </w:tr>
      <w:tr w:rsidR="00AD4C4D" w:rsidRPr="006E540A" w:rsidTr="00AD4C4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4D" w:rsidRPr="006E540A" w:rsidRDefault="00AD4C4D" w:rsidP="00AD4C4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E540A">
              <w:rPr>
                <w:rFonts w:ascii="Times New Roman" w:hAnsi="Times New Roman"/>
                <w:b/>
                <w:sz w:val="20"/>
                <w:szCs w:val="20"/>
              </w:rPr>
              <w:t>Сроки промежуточной аттестации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4D" w:rsidRPr="006E540A" w:rsidRDefault="00AD4C4D" w:rsidP="00AD4C4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4D" w:rsidRPr="006E540A" w:rsidRDefault="00AD4C4D" w:rsidP="00AD4C4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4D" w:rsidRPr="006E540A" w:rsidRDefault="00AD4C4D" w:rsidP="00AD4C4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4D" w:rsidRPr="006E540A" w:rsidRDefault="00AD4C4D" w:rsidP="00AD4C4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4D" w:rsidRPr="006E540A" w:rsidRDefault="00AD4C4D" w:rsidP="00AD4C4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4D" w:rsidRPr="006E540A" w:rsidRDefault="00AD4C4D" w:rsidP="00AD4C4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4D" w:rsidRPr="006E540A" w:rsidRDefault="00AD4C4D" w:rsidP="00AD4C4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E540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6E540A">
              <w:rPr>
                <w:rFonts w:ascii="Times New Roman" w:hAnsi="Times New Roman"/>
                <w:b/>
                <w:sz w:val="20"/>
                <w:szCs w:val="20"/>
              </w:rPr>
              <w:t>.05.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  <w:r w:rsidRPr="006E540A">
              <w:rPr>
                <w:rFonts w:ascii="Times New Roman" w:hAnsi="Times New Roman"/>
                <w:b/>
                <w:sz w:val="20"/>
                <w:szCs w:val="20"/>
              </w:rPr>
              <w:t>г. – 14.05.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21г</w:t>
            </w:r>
            <w:r w:rsidRPr="006E540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4D" w:rsidRPr="006E540A" w:rsidRDefault="00AD4C4D" w:rsidP="00AD4C4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</w:tbl>
    <w:p w:rsidR="00AD4C4D" w:rsidRDefault="00AD4C4D" w:rsidP="00AD4C4D">
      <w:pPr>
        <w:jc w:val="center"/>
        <w:rPr>
          <w:rFonts w:ascii="Times New Roman" w:hAnsi="Times New Roman"/>
          <w:i/>
          <w:sz w:val="20"/>
          <w:szCs w:val="20"/>
        </w:rPr>
        <w:sectPr w:rsidR="00AD4C4D" w:rsidSect="00AD4C4D">
          <w:pgSz w:w="16838" w:h="11906" w:orient="landscape"/>
          <w:pgMar w:top="1134" w:right="993" w:bottom="850" w:left="993" w:header="708" w:footer="708" w:gutter="0"/>
          <w:cols w:space="708"/>
          <w:rtlGutter/>
          <w:docGrid w:linePitch="381"/>
        </w:sectPr>
      </w:pPr>
    </w:p>
    <w:p w:rsidR="00AD4C4D" w:rsidRPr="00D53828" w:rsidRDefault="00AD4C4D" w:rsidP="00AD4C4D">
      <w:pPr>
        <w:jc w:val="right"/>
        <w:rPr>
          <w:rFonts w:ascii="Times New Roman" w:hAnsi="Times New Roman" w:cs="Times New Roman"/>
          <w:i/>
          <w:sz w:val="20"/>
          <w:szCs w:val="24"/>
        </w:rPr>
      </w:pPr>
      <w:r w:rsidRPr="00D53828">
        <w:rPr>
          <w:rFonts w:ascii="Times New Roman" w:hAnsi="Times New Roman" w:cs="Times New Roman"/>
          <w:sz w:val="20"/>
          <w:szCs w:val="24"/>
        </w:rPr>
        <w:t>Приложение 2</w:t>
      </w:r>
    </w:p>
    <w:p w:rsidR="00AD4C4D" w:rsidRPr="00D53828" w:rsidRDefault="00AD4C4D" w:rsidP="00AD4C4D">
      <w:pPr>
        <w:jc w:val="right"/>
        <w:rPr>
          <w:rFonts w:ascii="Times New Roman" w:hAnsi="Times New Roman" w:cs="Times New Roman"/>
          <w:i/>
          <w:sz w:val="20"/>
          <w:szCs w:val="24"/>
        </w:rPr>
      </w:pPr>
      <w:r w:rsidRPr="00D53828">
        <w:rPr>
          <w:rFonts w:ascii="Times New Roman" w:hAnsi="Times New Roman" w:cs="Times New Roman"/>
          <w:sz w:val="20"/>
          <w:szCs w:val="24"/>
        </w:rPr>
        <w:t>к приказу от 2</w:t>
      </w:r>
      <w:r>
        <w:rPr>
          <w:rFonts w:ascii="Times New Roman" w:hAnsi="Times New Roman" w:cs="Times New Roman"/>
          <w:sz w:val="20"/>
          <w:szCs w:val="24"/>
        </w:rPr>
        <w:t>9</w:t>
      </w:r>
      <w:r w:rsidRPr="00D53828">
        <w:rPr>
          <w:rFonts w:ascii="Times New Roman" w:hAnsi="Times New Roman" w:cs="Times New Roman"/>
          <w:sz w:val="20"/>
          <w:szCs w:val="24"/>
        </w:rPr>
        <w:t>.08.2020г. №</w:t>
      </w:r>
      <w:r>
        <w:rPr>
          <w:rFonts w:ascii="Times New Roman" w:hAnsi="Times New Roman" w:cs="Times New Roman"/>
          <w:sz w:val="20"/>
          <w:szCs w:val="24"/>
        </w:rPr>
        <w:t xml:space="preserve"> 01/у</w:t>
      </w:r>
    </w:p>
    <w:p w:rsidR="00AD4C4D" w:rsidRPr="00D53828" w:rsidRDefault="00AD4C4D" w:rsidP="00AD4C4D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AD4C4D" w:rsidRDefault="00AD4C4D" w:rsidP="00AD4C4D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38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Режим работы школы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</w:t>
      </w:r>
      <w:r w:rsidRPr="00D53828">
        <w:rPr>
          <w:rFonts w:ascii="Times New Roman" w:hAnsi="Times New Roman" w:cs="Times New Roman"/>
          <w:b/>
          <w:color w:val="000000"/>
          <w:sz w:val="24"/>
          <w:szCs w:val="24"/>
        </w:rPr>
        <w:t>2020-2021 учебн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ом</w:t>
      </w:r>
      <w:r w:rsidRPr="00D538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</w:t>
      </w:r>
    </w:p>
    <w:p w:rsidR="00AD4C4D" w:rsidRPr="00B35856" w:rsidRDefault="00AD4C4D" w:rsidP="00AD4C4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5856">
        <w:rPr>
          <w:rFonts w:ascii="Times New Roman" w:hAnsi="Times New Roman" w:cs="Times New Roman"/>
          <w:b/>
          <w:sz w:val="24"/>
          <w:szCs w:val="24"/>
        </w:rPr>
        <w:t xml:space="preserve">(в период действия требований санитарно-эпидемиологического законодательства в условиях распространения новой </w:t>
      </w:r>
      <w:proofErr w:type="spellStart"/>
      <w:r w:rsidRPr="00B35856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B35856">
        <w:rPr>
          <w:rFonts w:ascii="Times New Roman" w:hAnsi="Times New Roman" w:cs="Times New Roman"/>
          <w:b/>
          <w:sz w:val="24"/>
          <w:szCs w:val="24"/>
        </w:rPr>
        <w:t xml:space="preserve"> инфекции)</w:t>
      </w:r>
    </w:p>
    <w:p w:rsidR="00AD4C4D" w:rsidRPr="00D53828" w:rsidRDefault="00AD4C4D" w:rsidP="00AD4C4D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D4C4D" w:rsidRPr="00D53828" w:rsidRDefault="00AD4C4D" w:rsidP="00AD4C4D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3828">
        <w:rPr>
          <w:rFonts w:ascii="Times New Roman" w:hAnsi="Times New Roman" w:cs="Times New Roman"/>
          <w:sz w:val="24"/>
          <w:szCs w:val="24"/>
        </w:rPr>
        <w:t xml:space="preserve">Учебные занятия проводятся по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53828">
        <w:rPr>
          <w:rFonts w:ascii="Times New Roman" w:hAnsi="Times New Roman" w:cs="Times New Roman"/>
          <w:sz w:val="24"/>
          <w:szCs w:val="24"/>
        </w:rPr>
        <w:t>-дневной учебной неделе.</w:t>
      </w:r>
    </w:p>
    <w:p w:rsidR="00AD4C4D" w:rsidRPr="00D53828" w:rsidRDefault="00AD4C4D" w:rsidP="00AD4C4D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3828">
        <w:rPr>
          <w:rFonts w:ascii="Times New Roman" w:hAnsi="Times New Roman" w:cs="Times New Roman"/>
          <w:sz w:val="24"/>
          <w:szCs w:val="24"/>
        </w:rPr>
        <w:t xml:space="preserve">Количество смен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53828">
        <w:rPr>
          <w:rFonts w:ascii="Times New Roman" w:hAnsi="Times New Roman" w:cs="Times New Roman"/>
          <w:sz w:val="24"/>
          <w:szCs w:val="24"/>
        </w:rPr>
        <w:t>:</w:t>
      </w:r>
    </w:p>
    <w:p w:rsidR="00AD4C4D" w:rsidRPr="00D53828" w:rsidRDefault="00AD4C4D" w:rsidP="00AD4C4D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3828">
        <w:rPr>
          <w:rFonts w:ascii="Times New Roman" w:hAnsi="Times New Roman" w:cs="Times New Roman"/>
          <w:sz w:val="24"/>
          <w:szCs w:val="24"/>
        </w:rPr>
        <w:t>1 смена: 1, 2, 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53828">
        <w:rPr>
          <w:rFonts w:ascii="Times New Roman" w:hAnsi="Times New Roman" w:cs="Times New Roman"/>
          <w:sz w:val="24"/>
          <w:szCs w:val="24"/>
        </w:rPr>
        <w:t>4, 5, 6, 7, 8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53828">
        <w:rPr>
          <w:rFonts w:ascii="Times New Roman" w:hAnsi="Times New Roman" w:cs="Times New Roman"/>
          <w:sz w:val="24"/>
          <w:szCs w:val="24"/>
        </w:rPr>
        <w:t xml:space="preserve">9, </w:t>
      </w:r>
      <w:r>
        <w:rPr>
          <w:rFonts w:ascii="Times New Roman" w:hAnsi="Times New Roman" w:cs="Times New Roman"/>
          <w:sz w:val="24"/>
          <w:szCs w:val="24"/>
        </w:rPr>
        <w:t>10,</w:t>
      </w:r>
      <w:r w:rsidRPr="00D53828">
        <w:rPr>
          <w:rFonts w:ascii="Times New Roman" w:hAnsi="Times New Roman" w:cs="Times New Roman"/>
          <w:sz w:val="24"/>
          <w:szCs w:val="24"/>
        </w:rPr>
        <w:t>11 классы,</w:t>
      </w:r>
    </w:p>
    <w:p w:rsidR="00AD4C4D" w:rsidRPr="00D53828" w:rsidRDefault="00AD4C4D" w:rsidP="00AD4C4D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3828">
        <w:rPr>
          <w:rFonts w:ascii="Times New Roman" w:hAnsi="Times New Roman" w:cs="Times New Roman"/>
          <w:sz w:val="24"/>
          <w:szCs w:val="24"/>
        </w:rPr>
        <w:t>Установить продолжительность уроков: для 2-1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53828">
        <w:rPr>
          <w:rFonts w:ascii="Times New Roman" w:hAnsi="Times New Roman" w:cs="Times New Roman"/>
          <w:sz w:val="24"/>
          <w:szCs w:val="24"/>
        </w:rPr>
        <w:t xml:space="preserve"> классов - по 4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53828">
        <w:rPr>
          <w:rFonts w:ascii="Times New Roman" w:hAnsi="Times New Roman" w:cs="Times New Roman"/>
          <w:sz w:val="24"/>
          <w:szCs w:val="24"/>
        </w:rPr>
        <w:t xml:space="preserve"> минут, для 1-х классов – по 35 минут (1 полугодие), 4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53828">
        <w:rPr>
          <w:rFonts w:ascii="Times New Roman" w:hAnsi="Times New Roman" w:cs="Times New Roman"/>
          <w:sz w:val="24"/>
          <w:szCs w:val="24"/>
        </w:rPr>
        <w:t xml:space="preserve"> минут (2 полугодие).</w:t>
      </w:r>
    </w:p>
    <w:p w:rsidR="00AD4C4D" w:rsidRPr="00D53828" w:rsidRDefault="00AD4C4D" w:rsidP="00AD4C4D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D4C4D" w:rsidRPr="00D53828" w:rsidRDefault="00AD4C4D" w:rsidP="00AD4C4D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3828">
        <w:rPr>
          <w:rFonts w:ascii="Times New Roman" w:hAnsi="Times New Roman" w:cs="Times New Roman"/>
          <w:sz w:val="24"/>
          <w:szCs w:val="24"/>
        </w:rPr>
        <w:t>Обучение в 1-м классе осуществляется с соблюдением следующих дополнительных требований:</w:t>
      </w:r>
    </w:p>
    <w:p w:rsidR="00AD4C4D" w:rsidRPr="00D53828" w:rsidRDefault="00AD4C4D" w:rsidP="00AD4C4D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3828">
        <w:rPr>
          <w:rFonts w:ascii="Times New Roman" w:hAnsi="Times New Roman" w:cs="Times New Roman"/>
          <w:sz w:val="24"/>
          <w:szCs w:val="24"/>
        </w:rPr>
        <w:t>учебные занятия проводятся по 5-дневной учебной неделе и только в первую смену;</w:t>
      </w:r>
    </w:p>
    <w:p w:rsidR="00AD4C4D" w:rsidRPr="00D53828" w:rsidRDefault="00AD4C4D" w:rsidP="00AD4C4D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3828">
        <w:rPr>
          <w:rFonts w:ascii="Times New Roman" w:hAnsi="Times New Roman" w:cs="Times New Roman"/>
          <w:sz w:val="24"/>
          <w:szCs w:val="24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– по 4 урока по 35 минут каждый; январь – май – по 4 урока по 4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53828">
        <w:rPr>
          <w:rFonts w:ascii="Times New Roman" w:hAnsi="Times New Roman" w:cs="Times New Roman"/>
          <w:sz w:val="24"/>
          <w:szCs w:val="24"/>
        </w:rPr>
        <w:t xml:space="preserve"> минут каждый);</w:t>
      </w:r>
    </w:p>
    <w:p w:rsidR="00AD4C4D" w:rsidRPr="00D53828" w:rsidRDefault="00AD4C4D" w:rsidP="00AD4C4D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3828">
        <w:rPr>
          <w:rFonts w:ascii="Times New Roman" w:hAnsi="Times New Roman" w:cs="Times New Roman"/>
          <w:sz w:val="24"/>
          <w:szCs w:val="24"/>
        </w:rPr>
        <w:t>обучение проводится без балльного оценивания знаний обучающихся и домашних заданий;</w:t>
      </w:r>
    </w:p>
    <w:p w:rsidR="00AD4C4D" w:rsidRPr="00D53828" w:rsidRDefault="00AD4C4D" w:rsidP="00AD4C4D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3828">
        <w:rPr>
          <w:rFonts w:ascii="Times New Roman" w:hAnsi="Times New Roman" w:cs="Times New Roman"/>
          <w:sz w:val="24"/>
          <w:szCs w:val="24"/>
        </w:rPr>
        <w:t>дополнительные недельные каникулы в феврале и проведение динамической паузы (прогулки) после третьего урока.</w:t>
      </w:r>
    </w:p>
    <w:p w:rsidR="00025E23" w:rsidRPr="008105EB" w:rsidRDefault="00025E23" w:rsidP="00025E23">
      <w:pPr>
        <w:pStyle w:val="voice"/>
        <w:shd w:val="clear" w:color="auto" w:fill="E6E6E6"/>
        <w:spacing w:before="77" w:beforeAutospacing="0" w:after="77" w:afterAutospacing="0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FF0000"/>
          <w:sz w:val="23"/>
        </w:rPr>
        <w:t xml:space="preserve">                                        </w:t>
      </w:r>
      <w:r w:rsidRPr="008105EB">
        <w:rPr>
          <w:b/>
          <w:bCs/>
          <w:color w:val="FF0000"/>
          <w:sz w:val="23"/>
        </w:rPr>
        <w:t>Регламент работы школы с 01 сентября 2020 года</w:t>
      </w:r>
      <w:r w:rsidRPr="008105EB">
        <w:rPr>
          <w:rFonts w:ascii="Arial" w:hAnsi="Arial" w:cs="Arial"/>
          <w:color w:val="000000"/>
          <w:sz w:val="27"/>
          <w:szCs w:val="27"/>
        </w:rPr>
        <w:t> </w:t>
      </w:r>
    </w:p>
    <w:p w:rsidR="00025E23" w:rsidRPr="008105EB" w:rsidRDefault="00025E23" w:rsidP="00025E23">
      <w:pPr>
        <w:shd w:val="clear" w:color="auto" w:fill="E6E6E6"/>
        <w:spacing w:before="77" w:after="77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 xml:space="preserve">                             </w:t>
      </w:r>
      <w:r w:rsidRPr="008105EB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С целью минимизации контактов обучающихся в режим работы школы внесены изменения.</w:t>
      </w:r>
    </w:p>
    <w:p w:rsidR="00AD4C4D" w:rsidRPr="00D53828" w:rsidRDefault="00025E23" w:rsidP="00025E23">
      <w:pPr>
        <w:shd w:val="clear" w:color="auto" w:fill="E6E6E6"/>
        <w:spacing w:before="77" w:after="77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FF"/>
          <w:sz w:val="15"/>
          <w:szCs w:val="15"/>
          <w:lang w:eastAsia="ru-RU"/>
        </w:rPr>
        <w:t xml:space="preserve">                                          </w:t>
      </w:r>
    </w:p>
    <w:p w:rsidR="00AD4C4D" w:rsidRPr="00E808F9" w:rsidRDefault="00025E23" w:rsidP="00025E23">
      <w:pPr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AD4C4D" w:rsidRPr="00E808F9">
        <w:rPr>
          <w:rFonts w:ascii="Times New Roman" w:hAnsi="Times New Roman" w:cs="Times New Roman"/>
          <w:b/>
          <w:sz w:val="24"/>
          <w:szCs w:val="24"/>
        </w:rPr>
        <w:t>Начало учебных занятий</w:t>
      </w:r>
    </w:p>
    <w:p w:rsidR="00AD4C4D" w:rsidRPr="00D53828" w:rsidRDefault="00AD4C4D" w:rsidP="00AD4C4D">
      <w:pPr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период действия требований санитарно-эпидемиологического законодательства в условиях распространения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инфекции)</w:t>
      </w:r>
      <w:r w:rsidRPr="00D53828">
        <w:rPr>
          <w:rFonts w:ascii="Times New Roman" w:hAnsi="Times New Roman" w:cs="Times New Roman"/>
          <w:sz w:val="24"/>
          <w:szCs w:val="24"/>
        </w:rPr>
        <w:t>:</w:t>
      </w:r>
    </w:p>
    <w:p w:rsidR="00AD4C4D" w:rsidRPr="00D53828" w:rsidRDefault="00AD4C4D" w:rsidP="00AD4C4D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3828">
        <w:rPr>
          <w:rFonts w:ascii="Times New Roman" w:hAnsi="Times New Roman" w:cs="Times New Roman"/>
          <w:sz w:val="24"/>
          <w:szCs w:val="24"/>
        </w:rPr>
        <w:t xml:space="preserve">8.00 – 9, </w:t>
      </w:r>
      <w:r>
        <w:rPr>
          <w:rFonts w:ascii="Times New Roman" w:hAnsi="Times New Roman" w:cs="Times New Roman"/>
          <w:sz w:val="24"/>
          <w:szCs w:val="24"/>
        </w:rPr>
        <w:t>10,</w:t>
      </w:r>
      <w:r w:rsidRPr="00D53828">
        <w:rPr>
          <w:rFonts w:ascii="Times New Roman" w:hAnsi="Times New Roman" w:cs="Times New Roman"/>
          <w:sz w:val="24"/>
          <w:szCs w:val="24"/>
        </w:rPr>
        <w:t>11 классы</w:t>
      </w:r>
    </w:p>
    <w:p w:rsidR="00AD4C4D" w:rsidRPr="00D53828" w:rsidRDefault="00AD4C4D" w:rsidP="00AD4C4D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3828">
        <w:rPr>
          <w:rFonts w:ascii="Times New Roman" w:hAnsi="Times New Roman" w:cs="Times New Roman"/>
          <w:sz w:val="24"/>
          <w:szCs w:val="24"/>
        </w:rPr>
        <w:t>8.30 – 2</w:t>
      </w:r>
      <w:r>
        <w:rPr>
          <w:rFonts w:ascii="Times New Roman" w:hAnsi="Times New Roman" w:cs="Times New Roman"/>
          <w:sz w:val="24"/>
          <w:szCs w:val="24"/>
        </w:rPr>
        <w:t>,3,</w:t>
      </w:r>
      <w:r w:rsidRPr="00D53828">
        <w:rPr>
          <w:rFonts w:ascii="Times New Roman" w:hAnsi="Times New Roman" w:cs="Times New Roman"/>
          <w:sz w:val="24"/>
          <w:szCs w:val="24"/>
        </w:rPr>
        <w:t xml:space="preserve"> классы</w:t>
      </w:r>
    </w:p>
    <w:p w:rsidR="00AD4C4D" w:rsidRPr="00D53828" w:rsidRDefault="00AD4C4D" w:rsidP="00AD4C4D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3828">
        <w:rPr>
          <w:rFonts w:ascii="Times New Roman" w:hAnsi="Times New Roman" w:cs="Times New Roman"/>
          <w:sz w:val="24"/>
          <w:szCs w:val="24"/>
        </w:rPr>
        <w:t>9.00 – 1, 5, 7 классы</w:t>
      </w:r>
    </w:p>
    <w:p w:rsidR="00AD4C4D" w:rsidRDefault="00AD4C4D" w:rsidP="00AD4C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3828">
        <w:rPr>
          <w:rFonts w:ascii="Times New Roman" w:hAnsi="Times New Roman" w:cs="Times New Roman"/>
          <w:sz w:val="24"/>
          <w:szCs w:val="24"/>
        </w:rPr>
        <w:t>10.00 – 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538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D53828">
        <w:rPr>
          <w:rFonts w:ascii="Times New Roman" w:hAnsi="Times New Roman" w:cs="Times New Roman"/>
          <w:sz w:val="24"/>
          <w:szCs w:val="24"/>
        </w:rPr>
        <w:t>классы</w:t>
      </w:r>
    </w:p>
    <w:p w:rsidR="00C52748" w:rsidRPr="00D53828" w:rsidRDefault="00C52748" w:rsidP="00AD4C4D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D4C4D" w:rsidRPr="00D53828" w:rsidRDefault="00AD4C4D" w:rsidP="00AD4C4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53828">
        <w:rPr>
          <w:rFonts w:ascii="Times New Roman" w:hAnsi="Times New Roman" w:cs="Times New Roman"/>
          <w:sz w:val="24"/>
          <w:szCs w:val="24"/>
        </w:rPr>
        <w:t>Расписание звонков по урокам и длительность перемен:</w:t>
      </w:r>
    </w:p>
    <w:p w:rsidR="00AD4C4D" w:rsidRPr="00D53828" w:rsidRDefault="00AD4C4D" w:rsidP="00AD4C4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53828">
        <w:rPr>
          <w:rFonts w:ascii="Times New Roman" w:hAnsi="Times New Roman" w:cs="Times New Roman"/>
          <w:sz w:val="24"/>
          <w:szCs w:val="24"/>
        </w:rPr>
        <w:t>1 смена (1 классы)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37"/>
        <w:gridCol w:w="2457"/>
        <w:gridCol w:w="3072"/>
        <w:gridCol w:w="2772"/>
      </w:tblGrid>
      <w:tr w:rsidR="00AD4C4D" w:rsidRPr="00D53828" w:rsidTr="00AD4C4D">
        <w:tc>
          <w:tcPr>
            <w:tcW w:w="906" w:type="pct"/>
            <w:shd w:val="clear" w:color="auto" w:fill="auto"/>
          </w:tcPr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урока / занятия</w:t>
            </w:r>
          </w:p>
        </w:tc>
        <w:tc>
          <w:tcPr>
            <w:tcW w:w="1212" w:type="pct"/>
            <w:shd w:val="clear" w:color="auto" w:fill="auto"/>
          </w:tcPr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начало урока</w:t>
            </w:r>
          </w:p>
        </w:tc>
        <w:tc>
          <w:tcPr>
            <w:tcW w:w="1515" w:type="pct"/>
            <w:shd w:val="clear" w:color="auto" w:fill="auto"/>
          </w:tcPr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окончание урока</w:t>
            </w:r>
          </w:p>
        </w:tc>
        <w:tc>
          <w:tcPr>
            <w:tcW w:w="1367" w:type="pct"/>
            <w:shd w:val="clear" w:color="auto" w:fill="auto"/>
          </w:tcPr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длительность</w:t>
            </w:r>
          </w:p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перемен</w:t>
            </w:r>
          </w:p>
        </w:tc>
      </w:tr>
      <w:tr w:rsidR="00AD4C4D" w:rsidRPr="00D53828" w:rsidTr="00AD4C4D">
        <w:tc>
          <w:tcPr>
            <w:tcW w:w="906" w:type="pct"/>
            <w:shd w:val="clear" w:color="auto" w:fill="auto"/>
          </w:tcPr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pct"/>
            <w:shd w:val="clear" w:color="auto" w:fill="auto"/>
          </w:tcPr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515" w:type="pct"/>
            <w:shd w:val="clear" w:color="auto" w:fill="auto"/>
          </w:tcPr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1367" w:type="pct"/>
            <w:shd w:val="clear" w:color="auto" w:fill="auto"/>
          </w:tcPr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D4C4D" w:rsidRPr="00D53828" w:rsidTr="00AD4C4D">
        <w:tc>
          <w:tcPr>
            <w:tcW w:w="906" w:type="pct"/>
            <w:shd w:val="clear" w:color="auto" w:fill="auto"/>
          </w:tcPr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2" w:type="pct"/>
            <w:shd w:val="clear" w:color="auto" w:fill="auto"/>
          </w:tcPr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09.50</w:t>
            </w:r>
          </w:p>
        </w:tc>
        <w:tc>
          <w:tcPr>
            <w:tcW w:w="1515" w:type="pct"/>
            <w:shd w:val="clear" w:color="auto" w:fill="auto"/>
          </w:tcPr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1367" w:type="pct"/>
            <w:shd w:val="clear" w:color="auto" w:fill="auto"/>
          </w:tcPr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D4C4D" w:rsidRPr="00D53828" w:rsidTr="00AD4C4D">
        <w:tc>
          <w:tcPr>
            <w:tcW w:w="906" w:type="pct"/>
            <w:shd w:val="clear" w:color="auto" w:fill="auto"/>
          </w:tcPr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2" w:type="pct"/>
            <w:shd w:val="clear" w:color="auto" w:fill="auto"/>
          </w:tcPr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1515" w:type="pct"/>
            <w:shd w:val="clear" w:color="auto" w:fill="auto"/>
          </w:tcPr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367" w:type="pct"/>
            <w:shd w:val="clear" w:color="auto" w:fill="auto"/>
          </w:tcPr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D4C4D" w:rsidRPr="00D53828" w:rsidRDefault="00AD4C4D" w:rsidP="00AD4C4D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D4C4D" w:rsidRPr="00D53828" w:rsidRDefault="00AD4C4D" w:rsidP="00AD4C4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53828">
        <w:rPr>
          <w:rFonts w:ascii="Times New Roman" w:hAnsi="Times New Roman" w:cs="Times New Roman"/>
          <w:sz w:val="24"/>
          <w:szCs w:val="24"/>
        </w:rPr>
        <w:t>1 смена (2 классы)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37"/>
        <w:gridCol w:w="2457"/>
        <w:gridCol w:w="3072"/>
        <w:gridCol w:w="2772"/>
      </w:tblGrid>
      <w:tr w:rsidR="00AD4C4D" w:rsidRPr="00D53828" w:rsidTr="00AD4C4D">
        <w:tc>
          <w:tcPr>
            <w:tcW w:w="906" w:type="pct"/>
            <w:shd w:val="clear" w:color="auto" w:fill="auto"/>
          </w:tcPr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урока / занятия</w:t>
            </w:r>
          </w:p>
        </w:tc>
        <w:tc>
          <w:tcPr>
            <w:tcW w:w="1212" w:type="pct"/>
            <w:shd w:val="clear" w:color="auto" w:fill="auto"/>
          </w:tcPr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начало урока</w:t>
            </w:r>
          </w:p>
        </w:tc>
        <w:tc>
          <w:tcPr>
            <w:tcW w:w="1515" w:type="pct"/>
            <w:shd w:val="clear" w:color="auto" w:fill="auto"/>
          </w:tcPr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окончание урока</w:t>
            </w:r>
          </w:p>
        </w:tc>
        <w:tc>
          <w:tcPr>
            <w:tcW w:w="1367" w:type="pct"/>
            <w:shd w:val="clear" w:color="auto" w:fill="auto"/>
          </w:tcPr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длительность</w:t>
            </w:r>
          </w:p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перемен</w:t>
            </w:r>
          </w:p>
        </w:tc>
      </w:tr>
      <w:tr w:rsidR="00AD4C4D" w:rsidRPr="00D53828" w:rsidTr="00AD4C4D">
        <w:tc>
          <w:tcPr>
            <w:tcW w:w="906" w:type="pct"/>
            <w:shd w:val="clear" w:color="auto" w:fill="auto"/>
          </w:tcPr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pct"/>
            <w:shd w:val="clear" w:color="auto" w:fill="auto"/>
          </w:tcPr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08.30</w:t>
            </w:r>
          </w:p>
        </w:tc>
        <w:tc>
          <w:tcPr>
            <w:tcW w:w="1515" w:type="pct"/>
            <w:shd w:val="clear" w:color="auto" w:fill="auto"/>
          </w:tcPr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367" w:type="pct"/>
            <w:shd w:val="clear" w:color="auto" w:fill="auto"/>
          </w:tcPr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D4C4D" w:rsidRPr="00D53828" w:rsidTr="00AD4C4D">
        <w:tc>
          <w:tcPr>
            <w:tcW w:w="906" w:type="pct"/>
            <w:shd w:val="clear" w:color="auto" w:fill="auto"/>
          </w:tcPr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2" w:type="pct"/>
            <w:shd w:val="clear" w:color="auto" w:fill="auto"/>
          </w:tcPr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1515" w:type="pct"/>
            <w:shd w:val="clear" w:color="auto" w:fill="auto"/>
          </w:tcPr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367" w:type="pct"/>
            <w:shd w:val="clear" w:color="auto" w:fill="auto"/>
          </w:tcPr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D4C4D" w:rsidRPr="00D53828" w:rsidTr="00AD4C4D">
        <w:tc>
          <w:tcPr>
            <w:tcW w:w="906" w:type="pct"/>
            <w:shd w:val="clear" w:color="auto" w:fill="auto"/>
          </w:tcPr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2" w:type="pct"/>
            <w:shd w:val="clear" w:color="auto" w:fill="auto"/>
          </w:tcPr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515" w:type="pct"/>
            <w:shd w:val="clear" w:color="auto" w:fill="auto"/>
          </w:tcPr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367" w:type="pct"/>
            <w:shd w:val="clear" w:color="auto" w:fill="auto"/>
          </w:tcPr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D4C4D" w:rsidRPr="00D53828" w:rsidTr="00AD4C4D">
        <w:tc>
          <w:tcPr>
            <w:tcW w:w="906" w:type="pct"/>
            <w:shd w:val="clear" w:color="auto" w:fill="auto"/>
          </w:tcPr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2" w:type="pct"/>
            <w:shd w:val="clear" w:color="auto" w:fill="auto"/>
          </w:tcPr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1515" w:type="pct"/>
            <w:shd w:val="clear" w:color="auto" w:fill="auto"/>
          </w:tcPr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367" w:type="pct"/>
            <w:shd w:val="clear" w:color="auto" w:fill="auto"/>
          </w:tcPr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AD4C4D" w:rsidRPr="00D53828" w:rsidRDefault="00AD4C4D" w:rsidP="00AD4C4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53828">
        <w:rPr>
          <w:rFonts w:ascii="Times New Roman" w:hAnsi="Times New Roman" w:cs="Times New Roman"/>
          <w:sz w:val="24"/>
          <w:szCs w:val="24"/>
        </w:rPr>
        <w:t>1 смена (4 классы)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37"/>
        <w:gridCol w:w="2457"/>
        <w:gridCol w:w="3072"/>
        <w:gridCol w:w="2772"/>
      </w:tblGrid>
      <w:tr w:rsidR="00AD4C4D" w:rsidRPr="00D53828" w:rsidTr="00AD4C4D">
        <w:tc>
          <w:tcPr>
            <w:tcW w:w="906" w:type="pct"/>
            <w:shd w:val="clear" w:color="auto" w:fill="auto"/>
          </w:tcPr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урока / занятия</w:t>
            </w:r>
          </w:p>
        </w:tc>
        <w:tc>
          <w:tcPr>
            <w:tcW w:w="1212" w:type="pct"/>
            <w:shd w:val="clear" w:color="auto" w:fill="auto"/>
          </w:tcPr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начало урока</w:t>
            </w:r>
          </w:p>
        </w:tc>
        <w:tc>
          <w:tcPr>
            <w:tcW w:w="1515" w:type="pct"/>
            <w:shd w:val="clear" w:color="auto" w:fill="auto"/>
          </w:tcPr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окончание урока</w:t>
            </w:r>
          </w:p>
        </w:tc>
        <w:tc>
          <w:tcPr>
            <w:tcW w:w="1367" w:type="pct"/>
            <w:shd w:val="clear" w:color="auto" w:fill="auto"/>
          </w:tcPr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длительность</w:t>
            </w:r>
          </w:p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перемен</w:t>
            </w:r>
          </w:p>
        </w:tc>
      </w:tr>
      <w:tr w:rsidR="00AD4C4D" w:rsidRPr="00D53828" w:rsidTr="00AD4C4D">
        <w:tc>
          <w:tcPr>
            <w:tcW w:w="906" w:type="pct"/>
            <w:shd w:val="clear" w:color="auto" w:fill="auto"/>
          </w:tcPr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pct"/>
            <w:shd w:val="clear" w:color="auto" w:fill="auto"/>
          </w:tcPr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15" w:type="pct"/>
            <w:shd w:val="clear" w:color="auto" w:fill="auto"/>
          </w:tcPr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1367" w:type="pct"/>
            <w:shd w:val="clear" w:color="auto" w:fill="auto"/>
          </w:tcPr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D4C4D" w:rsidRPr="00D53828" w:rsidTr="00AD4C4D">
        <w:tc>
          <w:tcPr>
            <w:tcW w:w="906" w:type="pct"/>
            <w:shd w:val="clear" w:color="auto" w:fill="auto"/>
          </w:tcPr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2" w:type="pct"/>
            <w:shd w:val="clear" w:color="auto" w:fill="auto"/>
          </w:tcPr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515" w:type="pct"/>
            <w:shd w:val="clear" w:color="auto" w:fill="auto"/>
          </w:tcPr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1367" w:type="pct"/>
            <w:shd w:val="clear" w:color="auto" w:fill="auto"/>
          </w:tcPr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D4C4D" w:rsidRPr="00D53828" w:rsidTr="00AD4C4D">
        <w:tc>
          <w:tcPr>
            <w:tcW w:w="906" w:type="pct"/>
            <w:shd w:val="clear" w:color="auto" w:fill="auto"/>
          </w:tcPr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2" w:type="pct"/>
            <w:shd w:val="clear" w:color="auto" w:fill="auto"/>
          </w:tcPr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515" w:type="pct"/>
            <w:shd w:val="clear" w:color="auto" w:fill="auto"/>
          </w:tcPr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1367" w:type="pct"/>
            <w:shd w:val="clear" w:color="auto" w:fill="auto"/>
          </w:tcPr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D4C4D" w:rsidRPr="00D53828" w:rsidTr="00AD4C4D">
        <w:tc>
          <w:tcPr>
            <w:tcW w:w="906" w:type="pct"/>
            <w:shd w:val="clear" w:color="auto" w:fill="auto"/>
          </w:tcPr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2" w:type="pct"/>
            <w:shd w:val="clear" w:color="auto" w:fill="auto"/>
          </w:tcPr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1515" w:type="pct"/>
            <w:shd w:val="clear" w:color="auto" w:fill="auto"/>
          </w:tcPr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367" w:type="pct"/>
            <w:shd w:val="clear" w:color="auto" w:fill="auto"/>
          </w:tcPr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AD4C4D" w:rsidRPr="00D53828" w:rsidRDefault="00AD4C4D" w:rsidP="00AD4C4D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D4C4D" w:rsidRPr="00D53828" w:rsidRDefault="00AD4C4D" w:rsidP="00AD4C4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53828">
        <w:rPr>
          <w:rFonts w:ascii="Times New Roman" w:hAnsi="Times New Roman" w:cs="Times New Roman"/>
          <w:sz w:val="24"/>
          <w:szCs w:val="24"/>
        </w:rPr>
        <w:t xml:space="preserve"> смена (3 классы)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37"/>
        <w:gridCol w:w="2457"/>
        <w:gridCol w:w="3072"/>
        <w:gridCol w:w="2772"/>
      </w:tblGrid>
      <w:tr w:rsidR="00AD4C4D" w:rsidRPr="00D53828" w:rsidTr="00AD4C4D">
        <w:tc>
          <w:tcPr>
            <w:tcW w:w="906" w:type="pct"/>
            <w:shd w:val="clear" w:color="auto" w:fill="auto"/>
          </w:tcPr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урока / занятия</w:t>
            </w:r>
          </w:p>
        </w:tc>
        <w:tc>
          <w:tcPr>
            <w:tcW w:w="1212" w:type="pct"/>
            <w:shd w:val="clear" w:color="auto" w:fill="auto"/>
          </w:tcPr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начало урока</w:t>
            </w:r>
          </w:p>
        </w:tc>
        <w:tc>
          <w:tcPr>
            <w:tcW w:w="1515" w:type="pct"/>
            <w:shd w:val="clear" w:color="auto" w:fill="auto"/>
          </w:tcPr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окончание урока</w:t>
            </w:r>
          </w:p>
        </w:tc>
        <w:tc>
          <w:tcPr>
            <w:tcW w:w="1367" w:type="pct"/>
            <w:shd w:val="clear" w:color="auto" w:fill="auto"/>
          </w:tcPr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длительность</w:t>
            </w:r>
          </w:p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перемен</w:t>
            </w:r>
          </w:p>
        </w:tc>
      </w:tr>
      <w:tr w:rsidR="00AD4C4D" w:rsidRPr="00D53828" w:rsidTr="00AD4C4D">
        <w:tc>
          <w:tcPr>
            <w:tcW w:w="906" w:type="pct"/>
            <w:shd w:val="clear" w:color="auto" w:fill="auto"/>
          </w:tcPr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pct"/>
            <w:shd w:val="clear" w:color="auto" w:fill="auto"/>
          </w:tcPr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08.30</w:t>
            </w:r>
          </w:p>
        </w:tc>
        <w:tc>
          <w:tcPr>
            <w:tcW w:w="1515" w:type="pct"/>
            <w:shd w:val="clear" w:color="auto" w:fill="auto"/>
          </w:tcPr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367" w:type="pct"/>
            <w:shd w:val="clear" w:color="auto" w:fill="auto"/>
          </w:tcPr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D4C4D" w:rsidRPr="00D53828" w:rsidTr="00AD4C4D">
        <w:tc>
          <w:tcPr>
            <w:tcW w:w="906" w:type="pct"/>
            <w:shd w:val="clear" w:color="auto" w:fill="auto"/>
          </w:tcPr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2" w:type="pct"/>
            <w:shd w:val="clear" w:color="auto" w:fill="auto"/>
          </w:tcPr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1515" w:type="pct"/>
            <w:shd w:val="clear" w:color="auto" w:fill="auto"/>
          </w:tcPr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367" w:type="pct"/>
            <w:shd w:val="clear" w:color="auto" w:fill="auto"/>
          </w:tcPr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D4C4D" w:rsidRPr="00D53828" w:rsidTr="00AD4C4D">
        <w:tc>
          <w:tcPr>
            <w:tcW w:w="906" w:type="pct"/>
            <w:shd w:val="clear" w:color="auto" w:fill="auto"/>
          </w:tcPr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2" w:type="pct"/>
            <w:shd w:val="clear" w:color="auto" w:fill="auto"/>
          </w:tcPr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515" w:type="pct"/>
            <w:shd w:val="clear" w:color="auto" w:fill="auto"/>
          </w:tcPr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367" w:type="pct"/>
            <w:shd w:val="clear" w:color="auto" w:fill="auto"/>
          </w:tcPr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D4C4D" w:rsidRPr="00D53828" w:rsidTr="00AD4C4D">
        <w:tc>
          <w:tcPr>
            <w:tcW w:w="906" w:type="pct"/>
            <w:shd w:val="clear" w:color="auto" w:fill="auto"/>
          </w:tcPr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2" w:type="pct"/>
            <w:shd w:val="clear" w:color="auto" w:fill="auto"/>
          </w:tcPr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1515" w:type="pct"/>
            <w:shd w:val="clear" w:color="auto" w:fill="auto"/>
          </w:tcPr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367" w:type="pct"/>
            <w:shd w:val="clear" w:color="auto" w:fill="auto"/>
          </w:tcPr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AD4C4D" w:rsidRPr="00D53828" w:rsidRDefault="00AD4C4D" w:rsidP="00AD4C4D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D4C4D" w:rsidRPr="00D53828" w:rsidRDefault="00AD4C4D" w:rsidP="00AD4C4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53828">
        <w:rPr>
          <w:rFonts w:ascii="Times New Roman" w:hAnsi="Times New Roman" w:cs="Times New Roman"/>
          <w:sz w:val="24"/>
          <w:szCs w:val="24"/>
        </w:rPr>
        <w:t>1 смена (5, 7 классы)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37"/>
        <w:gridCol w:w="2457"/>
        <w:gridCol w:w="3072"/>
        <w:gridCol w:w="2772"/>
      </w:tblGrid>
      <w:tr w:rsidR="00AD4C4D" w:rsidRPr="00D53828" w:rsidTr="00AD4C4D">
        <w:tc>
          <w:tcPr>
            <w:tcW w:w="906" w:type="pct"/>
            <w:shd w:val="clear" w:color="auto" w:fill="auto"/>
          </w:tcPr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212" w:type="pct"/>
            <w:shd w:val="clear" w:color="auto" w:fill="auto"/>
          </w:tcPr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начало урока</w:t>
            </w:r>
          </w:p>
        </w:tc>
        <w:tc>
          <w:tcPr>
            <w:tcW w:w="1515" w:type="pct"/>
            <w:shd w:val="clear" w:color="auto" w:fill="auto"/>
          </w:tcPr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окончание урока</w:t>
            </w:r>
          </w:p>
        </w:tc>
        <w:tc>
          <w:tcPr>
            <w:tcW w:w="1367" w:type="pct"/>
            <w:shd w:val="clear" w:color="auto" w:fill="auto"/>
          </w:tcPr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длительность</w:t>
            </w:r>
          </w:p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перемен</w:t>
            </w:r>
          </w:p>
        </w:tc>
      </w:tr>
      <w:tr w:rsidR="00AD4C4D" w:rsidRPr="00D53828" w:rsidTr="00AD4C4D">
        <w:tc>
          <w:tcPr>
            <w:tcW w:w="906" w:type="pct"/>
            <w:shd w:val="clear" w:color="auto" w:fill="auto"/>
          </w:tcPr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pct"/>
            <w:shd w:val="clear" w:color="auto" w:fill="auto"/>
          </w:tcPr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515" w:type="pct"/>
            <w:shd w:val="clear" w:color="auto" w:fill="auto"/>
          </w:tcPr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  <w:tc>
          <w:tcPr>
            <w:tcW w:w="1367" w:type="pct"/>
            <w:shd w:val="clear" w:color="auto" w:fill="auto"/>
          </w:tcPr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D4C4D" w:rsidRPr="00D53828" w:rsidTr="00AD4C4D">
        <w:tc>
          <w:tcPr>
            <w:tcW w:w="906" w:type="pct"/>
            <w:shd w:val="clear" w:color="auto" w:fill="auto"/>
          </w:tcPr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2" w:type="pct"/>
            <w:shd w:val="clear" w:color="auto" w:fill="auto"/>
          </w:tcPr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15" w:type="pct"/>
            <w:shd w:val="clear" w:color="auto" w:fill="auto"/>
          </w:tcPr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1367" w:type="pct"/>
            <w:shd w:val="clear" w:color="auto" w:fill="auto"/>
          </w:tcPr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D4C4D" w:rsidRPr="00D53828" w:rsidTr="00AD4C4D">
        <w:tc>
          <w:tcPr>
            <w:tcW w:w="906" w:type="pct"/>
            <w:shd w:val="clear" w:color="auto" w:fill="auto"/>
          </w:tcPr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2" w:type="pct"/>
            <w:shd w:val="clear" w:color="auto" w:fill="auto"/>
          </w:tcPr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10.55</w:t>
            </w:r>
          </w:p>
        </w:tc>
        <w:tc>
          <w:tcPr>
            <w:tcW w:w="1515" w:type="pct"/>
            <w:shd w:val="clear" w:color="auto" w:fill="auto"/>
          </w:tcPr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</w:p>
        </w:tc>
        <w:tc>
          <w:tcPr>
            <w:tcW w:w="1367" w:type="pct"/>
            <w:shd w:val="clear" w:color="auto" w:fill="auto"/>
          </w:tcPr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D4C4D" w:rsidRPr="00D53828" w:rsidTr="00AD4C4D">
        <w:tc>
          <w:tcPr>
            <w:tcW w:w="906" w:type="pct"/>
            <w:shd w:val="clear" w:color="auto" w:fill="auto"/>
          </w:tcPr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2" w:type="pct"/>
            <w:shd w:val="clear" w:color="auto" w:fill="auto"/>
          </w:tcPr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1515" w:type="pct"/>
            <w:shd w:val="clear" w:color="auto" w:fill="auto"/>
          </w:tcPr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367" w:type="pct"/>
            <w:shd w:val="clear" w:color="auto" w:fill="auto"/>
          </w:tcPr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D4C4D" w:rsidRPr="00D53828" w:rsidTr="00AD4C4D">
        <w:tc>
          <w:tcPr>
            <w:tcW w:w="906" w:type="pct"/>
            <w:shd w:val="clear" w:color="auto" w:fill="auto"/>
          </w:tcPr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2" w:type="pct"/>
            <w:shd w:val="clear" w:color="auto" w:fill="auto"/>
          </w:tcPr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1515" w:type="pct"/>
            <w:shd w:val="clear" w:color="auto" w:fill="auto"/>
          </w:tcPr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367" w:type="pct"/>
            <w:shd w:val="clear" w:color="auto" w:fill="auto"/>
          </w:tcPr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D4C4D" w:rsidRPr="00D53828" w:rsidRDefault="00AD4C4D" w:rsidP="00AD4C4D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D4C4D" w:rsidRPr="00D53828" w:rsidRDefault="00AD4C4D" w:rsidP="00AD4C4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53828">
        <w:rPr>
          <w:rFonts w:ascii="Times New Roman" w:hAnsi="Times New Roman" w:cs="Times New Roman"/>
          <w:sz w:val="24"/>
          <w:szCs w:val="24"/>
        </w:rPr>
        <w:t xml:space="preserve">1 смена (9, </w:t>
      </w:r>
      <w:r>
        <w:rPr>
          <w:rFonts w:ascii="Times New Roman" w:hAnsi="Times New Roman" w:cs="Times New Roman"/>
          <w:sz w:val="24"/>
          <w:szCs w:val="24"/>
        </w:rPr>
        <w:t>10,</w:t>
      </w:r>
      <w:r w:rsidRPr="00D53828">
        <w:rPr>
          <w:rFonts w:ascii="Times New Roman" w:hAnsi="Times New Roman" w:cs="Times New Roman"/>
          <w:sz w:val="24"/>
          <w:szCs w:val="24"/>
        </w:rPr>
        <w:t>11 классы)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37"/>
        <w:gridCol w:w="2457"/>
        <w:gridCol w:w="3072"/>
        <w:gridCol w:w="2772"/>
      </w:tblGrid>
      <w:tr w:rsidR="00AD4C4D" w:rsidRPr="00D53828" w:rsidTr="00AD4C4D">
        <w:tc>
          <w:tcPr>
            <w:tcW w:w="906" w:type="pct"/>
            <w:shd w:val="clear" w:color="auto" w:fill="auto"/>
          </w:tcPr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212" w:type="pct"/>
            <w:shd w:val="clear" w:color="auto" w:fill="auto"/>
          </w:tcPr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начало урока</w:t>
            </w:r>
          </w:p>
        </w:tc>
        <w:tc>
          <w:tcPr>
            <w:tcW w:w="1515" w:type="pct"/>
            <w:shd w:val="clear" w:color="auto" w:fill="auto"/>
          </w:tcPr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окончание урока</w:t>
            </w:r>
          </w:p>
        </w:tc>
        <w:tc>
          <w:tcPr>
            <w:tcW w:w="1368" w:type="pct"/>
            <w:shd w:val="clear" w:color="auto" w:fill="auto"/>
          </w:tcPr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длительность</w:t>
            </w:r>
          </w:p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перемен</w:t>
            </w:r>
          </w:p>
        </w:tc>
      </w:tr>
      <w:tr w:rsidR="00AD4C4D" w:rsidRPr="00D53828" w:rsidTr="00AD4C4D">
        <w:tc>
          <w:tcPr>
            <w:tcW w:w="906" w:type="pct"/>
            <w:shd w:val="clear" w:color="auto" w:fill="auto"/>
          </w:tcPr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pct"/>
            <w:shd w:val="clear" w:color="auto" w:fill="auto"/>
          </w:tcPr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515" w:type="pct"/>
            <w:shd w:val="clear" w:color="auto" w:fill="auto"/>
          </w:tcPr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8.40</w:t>
            </w:r>
          </w:p>
        </w:tc>
        <w:tc>
          <w:tcPr>
            <w:tcW w:w="1368" w:type="pct"/>
            <w:shd w:val="clear" w:color="auto" w:fill="auto"/>
          </w:tcPr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D4C4D" w:rsidRPr="00D53828" w:rsidTr="00AD4C4D">
        <w:tc>
          <w:tcPr>
            <w:tcW w:w="906" w:type="pct"/>
            <w:shd w:val="clear" w:color="auto" w:fill="auto"/>
          </w:tcPr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2" w:type="pct"/>
            <w:shd w:val="clear" w:color="auto" w:fill="auto"/>
          </w:tcPr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515" w:type="pct"/>
            <w:shd w:val="clear" w:color="auto" w:fill="auto"/>
          </w:tcPr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  <w:tc>
          <w:tcPr>
            <w:tcW w:w="1368" w:type="pct"/>
            <w:shd w:val="clear" w:color="auto" w:fill="auto"/>
          </w:tcPr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D4C4D" w:rsidRPr="00D53828" w:rsidTr="00AD4C4D">
        <w:tc>
          <w:tcPr>
            <w:tcW w:w="906" w:type="pct"/>
            <w:shd w:val="clear" w:color="auto" w:fill="auto"/>
          </w:tcPr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2" w:type="pct"/>
            <w:shd w:val="clear" w:color="auto" w:fill="auto"/>
          </w:tcPr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15" w:type="pct"/>
            <w:shd w:val="clear" w:color="auto" w:fill="auto"/>
          </w:tcPr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1368" w:type="pct"/>
            <w:shd w:val="clear" w:color="auto" w:fill="auto"/>
          </w:tcPr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D4C4D" w:rsidRPr="00D53828" w:rsidTr="00AD4C4D">
        <w:tc>
          <w:tcPr>
            <w:tcW w:w="906" w:type="pct"/>
            <w:shd w:val="clear" w:color="auto" w:fill="auto"/>
          </w:tcPr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2" w:type="pct"/>
            <w:shd w:val="clear" w:color="auto" w:fill="auto"/>
          </w:tcPr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10.55</w:t>
            </w:r>
          </w:p>
        </w:tc>
        <w:tc>
          <w:tcPr>
            <w:tcW w:w="1515" w:type="pct"/>
            <w:shd w:val="clear" w:color="auto" w:fill="auto"/>
          </w:tcPr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</w:p>
        </w:tc>
        <w:tc>
          <w:tcPr>
            <w:tcW w:w="1368" w:type="pct"/>
            <w:shd w:val="clear" w:color="auto" w:fill="auto"/>
          </w:tcPr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D4C4D" w:rsidRPr="00D53828" w:rsidTr="00AD4C4D">
        <w:tc>
          <w:tcPr>
            <w:tcW w:w="906" w:type="pct"/>
            <w:shd w:val="clear" w:color="auto" w:fill="auto"/>
          </w:tcPr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2" w:type="pct"/>
            <w:shd w:val="clear" w:color="auto" w:fill="auto"/>
          </w:tcPr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1515" w:type="pct"/>
            <w:shd w:val="clear" w:color="auto" w:fill="auto"/>
          </w:tcPr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368" w:type="pct"/>
            <w:shd w:val="clear" w:color="auto" w:fill="auto"/>
          </w:tcPr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D4C4D" w:rsidRPr="00D53828" w:rsidTr="00AD4C4D">
        <w:tc>
          <w:tcPr>
            <w:tcW w:w="906" w:type="pct"/>
            <w:shd w:val="clear" w:color="auto" w:fill="auto"/>
          </w:tcPr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2" w:type="pct"/>
            <w:shd w:val="clear" w:color="auto" w:fill="auto"/>
          </w:tcPr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1515" w:type="pct"/>
            <w:shd w:val="clear" w:color="auto" w:fill="auto"/>
          </w:tcPr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368" w:type="pct"/>
            <w:shd w:val="clear" w:color="auto" w:fill="auto"/>
          </w:tcPr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D4C4D" w:rsidRPr="00D53828" w:rsidRDefault="00AD4C4D" w:rsidP="00AD4C4D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D4C4D" w:rsidRPr="00D53828" w:rsidRDefault="00AD4C4D" w:rsidP="00AD4C4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53828">
        <w:rPr>
          <w:rFonts w:ascii="Times New Roman" w:hAnsi="Times New Roman" w:cs="Times New Roman"/>
          <w:sz w:val="24"/>
          <w:szCs w:val="24"/>
        </w:rPr>
        <w:t xml:space="preserve"> смена (6, классы)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37"/>
        <w:gridCol w:w="2457"/>
        <w:gridCol w:w="3072"/>
        <w:gridCol w:w="2772"/>
      </w:tblGrid>
      <w:tr w:rsidR="00AD4C4D" w:rsidRPr="00D53828" w:rsidTr="00AD4C4D">
        <w:tc>
          <w:tcPr>
            <w:tcW w:w="906" w:type="pct"/>
            <w:shd w:val="clear" w:color="auto" w:fill="auto"/>
          </w:tcPr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212" w:type="pct"/>
            <w:shd w:val="clear" w:color="auto" w:fill="auto"/>
          </w:tcPr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начало урока</w:t>
            </w:r>
          </w:p>
        </w:tc>
        <w:tc>
          <w:tcPr>
            <w:tcW w:w="1515" w:type="pct"/>
            <w:shd w:val="clear" w:color="auto" w:fill="auto"/>
          </w:tcPr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окончание урока</w:t>
            </w:r>
          </w:p>
        </w:tc>
        <w:tc>
          <w:tcPr>
            <w:tcW w:w="1367" w:type="pct"/>
            <w:shd w:val="clear" w:color="auto" w:fill="auto"/>
          </w:tcPr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длительность</w:t>
            </w:r>
          </w:p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перемен</w:t>
            </w:r>
          </w:p>
        </w:tc>
      </w:tr>
      <w:tr w:rsidR="00AD4C4D" w:rsidRPr="00D53828" w:rsidTr="00AD4C4D">
        <w:tc>
          <w:tcPr>
            <w:tcW w:w="906" w:type="pct"/>
            <w:shd w:val="clear" w:color="auto" w:fill="auto"/>
          </w:tcPr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pct"/>
            <w:shd w:val="clear" w:color="auto" w:fill="auto"/>
          </w:tcPr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15" w:type="pct"/>
            <w:shd w:val="clear" w:color="auto" w:fill="auto"/>
          </w:tcPr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1367" w:type="pct"/>
            <w:shd w:val="clear" w:color="auto" w:fill="auto"/>
          </w:tcPr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D4C4D" w:rsidRPr="00D53828" w:rsidTr="00AD4C4D">
        <w:tc>
          <w:tcPr>
            <w:tcW w:w="906" w:type="pct"/>
            <w:shd w:val="clear" w:color="auto" w:fill="auto"/>
          </w:tcPr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2" w:type="pct"/>
            <w:shd w:val="clear" w:color="auto" w:fill="auto"/>
          </w:tcPr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515" w:type="pct"/>
            <w:shd w:val="clear" w:color="auto" w:fill="auto"/>
          </w:tcPr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1367" w:type="pct"/>
            <w:shd w:val="clear" w:color="auto" w:fill="auto"/>
          </w:tcPr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D4C4D" w:rsidRPr="00D53828" w:rsidTr="00AD4C4D">
        <w:tc>
          <w:tcPr>
            <w:tcW w:w="906" w:type="pct"/>
            <w:shd w:val="clear" w:color="auto" w:fill="auto"/>
          </w:tcPr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2" w:type="pct"/>
            <w:shd w:val="clear" w:color="auto" w:fill="auto"/>
          </w:tcPr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515" w:type="pct"/>
            <w:shd w:val="clear" w:color="auto" w:fill="auto"/>
          </w:tcPr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1367" w:type="pct"/>
            <w:shd w:val="clear" w:color="auto" w:fill="auto"/>
          </w:tcPr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D4C4D" w:rsidRPr="00D53828" w:rsidTr="00AD4C4D">
        <w:tc>
          <w:tcPr>
            <w:tcW w:w="906" w:type="pct"/>
            <w:shd w:val="clear" w:color="auto" w:fill="auto"/>
          </w:tcPr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2" w:type="pct"/>
            <w:shd w:val="clear" w:color="auto" w:fill="auto"/>
          </w:tcPr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1515" w:type="pct"/>
            <w:shd w:val="clear" w:color="auto" w:fill="auto"/>
          </w:tcPr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367" w:type="pct"/>
            <w:shd w:val="clear" w:color="auto" w:fill="auto"/>
          </w:tcPr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D4C4D" w:rsidRPr="00D53828" w:rsidTr="00AD4C4D">
        <w:tc>
          <w:tcPr>
            <w:tcW w:w="906" w:type="pct"/>
            <w:shd w:val="clear" w:color="auto" w:fill="auto"/>
          </w:tcPr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2" w:type="pct"/>
            <w:shd w:val="clear" w:color="auto" w:fill="auto"/>
          </w:tcPr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5" w:type="pct"/>
            <w:shd w:val="clear" w:color="auto" w:fill="auto"/>
          </w:tcPr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67" w:type="pct"/>
            <w:shd w:val="clear" w:color="auto" w:fill="auto"/>
          </w:tcPr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4C4D" w:rsidRPr="00D53828" w:rsidTr="00AD4C4D">
        <w:tc>
          <w:tcPr>
            <w:tcW w:w="906" w:type="pct"/>
            <w:shd w:val="clear" w:color="auto" w:fill="auto"/>
          </w:tcPr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2" w:type="pct"/>
            <w:shd w:val="clear" w:color="auto" w:fill="auto"/>
          </w:tcPr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5" w:type="pct"/>
            <w:shd w:val="clear" w:color="auto" w:fill="auto"/>
          </w:tcPr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D538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7" w:type="pct"/>
            <w:shd w:val="clear" w:color="auto" w:fill="auto"/>
          </w:tcPr>
          <w:p w:rsidR="00AD4C4D" w:rsidRPr="00D53828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D4C4D" w:rsidRPr="00D53828" w:rsidRDefault="00AD4C4D" w:rsidP="00AD4C4D">
      <w:pPr>
        <w:rPr>
          <w:rFonts w:ascii="Times New Roman" w:hAnsi="Times New Roman" w:cs="Times New Roman"/>
          <w:i/>
          <w:sz w:val="24"/>
          <w:szCs w:val="24"/>
        </w:rPr>
      </w:pPr>
    </w:p>
    <w:p w:rsidR="00AD4C4D" w:rsidRPr="00D53828" w:rsidRDefault="00AD4C4D" w:rsidP="00AD4C4D">
      <w:pPr>
        <w:rPr>
          <w:rFonts w:ascii="Times New Roman" w:hAnsi="Times New Roman" w:cs="Times New Roman"/>
          <w:i/>
          <w:sz w:val="24"/>
          <w:szCs w:val="24"/>
        </w:rPr>
      </w:pPr>
    </w:p>
    <w:p w:rsidR="00AD4C4D" w:rsidRPr="00D53828" w:rsidRDefault="00AD4C4D" w:rsidP="00AD4C4D">
      <w:pPr>
        <w:rPr>
          <w:rFonts w:ascii="Times New Roman" w:hAnsi="Times New Roman" w:cs="Times New Roman"/>
          <w:i/>
          <w:sz w:val="24"/>
          <w:szCs w:val="24"/>
        </w:rPr>
      </w:pPr>
    </w:p>
    <w:p w:rsidR="00AD4C4D" w:rsidRPr="00D53828" w:rsidRDefault="00AD4C4D" w:rsidP="00AD4C4D">
      <w:pPr>
        <w:rPr>
          <w:rFonts w:ascii="Times New Roman" w:hAnsi="Times New Roman" w:cs="Times New Roman"/>
          <w:i/>
          <w:sz w:val="24"/>
          <w:szCs w:val="24"/>
        </w:rPr>
      </w:pPr>
    </w:p>
    <w:p w:rsidR="00AD4C4D" w:rsidRPr="00D53828" w:rsidRDefault="00AD4C4D" w:rsidP="00AD4C4D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D5382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AD4C4D" w:rsidRPr="00D53828" w:rsidRDefault="00AD4C4D" w:rsidP="00AD4C4D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D53828">
        <w:rPr>
          <w:rFonts w:ascii="Times New Roman" w:hAnsi="Times New Roman" w:cs="Times New Roman"/>
          <w:sz w:val="24"/>
          <w:szCs w:val="24"/>
        </w:rPr>
        <w:t>к приказу от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53828">
        <w:rPr>
          <w:rFonts w:ascii="Times New Roman" w:hAnsi="Times New Roman" w:cs="Times New Roman"/>
          <w:sz w:val="24"/>
          <w:szCs w:val="24"/>
        </w:rPr>
        <w:t>.08.2020г. №_</w:t>
      </w:r>
      <w:r>
        <w:rPr>
          <w:rFonts w:ascii="Times New Roman" w:hAnsi="Times New Roman" w:cs="Times New Roman"/>
          <w:sz w:val="24"/>
          <w:szCs w:val="24"/>
        </w:rPr>
        <w:t>01</w:t>
      </w:r>
      <w:proofErr w:type="gramStart"/>
      <w:r>
        <w:rPr>
          <w:rFonts w:ascii="Times New Roman" w:hAnsi="Times New Roman" w:cs="Times New Roman"/>
          <w:sz w:val="24"/>
          <w:szCs w:val="24"/>
        </w:rPr>
        <w:t>/У</w:t>
      </w:r>
      <w:proofErr w:type="gramEnd"/>
      <w:r w:rsidRPr="00D53828">
        <w:rPr>
          <w:rFonts w:ascii="Times New Roman" w:hAnsi="Times New Roman" w:cs="Times New Roman"/>
          <w:sz w:val="24"/>
          <w:szCs w:val="24"/>
        </w:rPr>
        <w:t>_</w:t>
      </w:r>
    </w:p>
    <w:p w:rsidR="00AD4C4D" w:rsidRPr="00D53828" w:rsidRDefault="00AD4C4D" w:rsidP="00AD4C4D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AD4C4D" w:rsidRDefault="00AD4C4D" w:rsidP="00AD4C4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808F9">
        <w:rPr>
          <w:rFonts w:ascii="Times New Roman" w:hAnsi="Times New Roman" w:cs="Times New Roman"/>
          <w:b/>
          <w:sz w:val="24"/>
          <w:szCs w:val="24"/>
        </w:rPr>
        <w:t>Режим питания на 1 полугодие 2020-2021 учебного года</w:t>
      </w:r>
    </w:p>
    <w:p w:rsidR="00AD4C4D" w:rsidRPr="00D53828" w:rsidRDefault="00AD4C4D" w:rsidP="00AD4C4D">
      <w:pPr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период действия требований санитарно-эпидемиологического законодательства в условиях распространения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инфекции)</w:t>
      </w:r>
      <w:r w:rsidRPr="00D53828">
        <w:rPr>
          <w:rFonts w:ascii="Times New Roman" w:hAnsi="Times New Roman" w:cs="Times New Roman"/>
          <w:sz w:val="24"/>
          <w:szCs w:val="24"/>
        </w:rPr>
        <w:t>:</w:t>
      </w:r>
    </w:p>
    <w:p w:rsidR="00AD4C4D" w:rsidRPr="00E808F9" w:rsidRDefault="00AD4C4D" w:rsidP="00AD4C4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761"/>
        <w:gridCol w:w="4740"/>
      </w:tblGrid>
      <w:tr w:rsidR="00AD4C4D" w:rsidRPr="00E808F9" w:rsidTr="00AD4C4D">
        <w:trPr>
          <w:trHeight w:val="624"/>
          <w:jc w:val="center"/>
        </w:trPr>
        <w:tc>
          <w:tcPr>
            <w:tcW w:w="0" w:type="auto"/>
            <w:vAlign w:val="center"/>
          </w:tcPr>
          <w:p w:rsidR="00AD4C4D" w:rsidRPr="00E808F9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08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D4C4D" w:rsidRPr="00E808F9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E808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808F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808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AD4C4D" w:rsidRPr="00E808F9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08F9">
              <w:rPr>
                <w:rFonts w:ascii="Times New Roman" w:hAnsi="Times New Roman" w:cs="Times New Roman"/>
                <w:sz w:val="24"/>
                <w:szCs w:val="24"/>
              </w:rPr>
              <w:t>Время питания</w:t>
            </w:r>
          </w:p>
        </w:tc>
        <w:tc>
          <w:tcPr>
            <w:tcW w:w="4740" w:type="dxa"/>
            <w:vAlign w:val="center"/>
          </w:tcPr>
          <w:p w:rsidR="00AD4C4D" w:rsidRPr="00E808F9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08F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AD4C4D" w:rsidRPr="00E808F9" w:rsidTr="00AD4C4D">
        <w:trPr>
          <w:trHeight w:val="624"/>
          <w:jc w:val="center"/>
        </w:trPr>
        <w:tc>
          <w:tcPr>
            <w:tcW w:w="0" w:type="auto"/>
            <w:vAlign w:val="center"/>
          </w:tcPr>
          <w:p w:rsidR="00AD4C4D" w:rsidRPr="00E808F9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0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D4C4D" w:rsidRPr="00E808F9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08F9">
              <w:rPr>
                <w:rFonts w:ascii="Times New Roman" w:hAnsi="Times New Roman" w:cs="Times New Roman"/>
                <w:sz w:val="24"/>
                <w:szCs w:val="24"/>
              </w:rPr>
              <w:t>9.40 – 10.00</w:t>
            </w:r>
          </w:p>
        </w:tc>
        <w:tc>
          <w:tcPr>
            <w:tcW w:w="4740" w:type="dxa"/>
            <w:vAlign w:val="center"/>
          </w:tcPr>
          <w:p w:rsidR="00AD4C4D" w:rsidRPr="00E808F9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</w:tr>
      <w:tr w:rsidR="00AD4C4D" w:rsidRPr="00E808F9" w:rsidTr="00AD4C4D">
        <w:trPr>
          <w:trHeight w:val="624"/>
          <w:jc w:val="center"/>
        </w:trPr>
        <w:tc>
          <w:tcPr>
            <w:tcW w:w="0" w:type="auto"/>
            <w:vAlign w:val="center"/>
          </w:tcPr>
          <w:p w:rsidR="00AD4C4D" w:rsidRPr="00E808F9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0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D4C4D" w:rsidRPr="00E808F9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08F9">
              <w:rPr>
                <w:rFonts w:ascii="Times New Roman" w:hAnsi="Times New Roman" w:cs="Times New Roman"/>
                <w:sz w:val="24"/>
                <w:szCs w:val="24"/>
              </w:rPr>
              <w:t>10.40– 11.00</w:t>
            </w:r>
          </w:p>
        </w:tc>
        <w:tc>
          <w:tcPr>
            <w:tcW w:w="4740" w:type="dxa"/>
            <w:vAlign w:val="center"/>
          </w:tcPr>
          <w:p w:rsidR="00AD4C4D" w:rsidRPr="00E808F9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08F9">
              <w:rPr>
                <w:rFonts w:ascii="Times New Roman" w:hAnsi="Times New Roman" w:cs="Times New Roman"/>
                <w:sz w:val="24"/>
                <w:szCs w:val="24"/>
              </w:rPr>
              <w:t xml:space="preserve">2 классы </w:t>
            </w:r>
          </w:p>
        </w:tc>
      </w:tr>
      <w:tr w:rsidR="00AD4C4D" w:rsidRPr="00E808F9" w:rsidTr="00AD4C4D">
        <w:trPr>
          <w:trHeight w:val="624"/>
          <w:jc w:val="center"/>
        </w:trPr>
        <w:tc>
          <w:tcPr>
            <w:tcW w:w="0" w:type="auto"/>
            <w:vAlign w:val="center"/>
          </w:tcPr>
          <w:p w:rsidR="00AD4C4D" w:rsidRPr="00E808F9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08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AD4C4D" w:rsidRPr="00E808F9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08F9">
              <w:rPr>
                <w:rFonts w:ascii="Times New Roman" w:hAnsi="Times New Roman" w:cs="Times New Roman"/>
                <w:sz w:val="24"/>
                <w:szCs w:val="24"/>
              </w:rPr>
              <w:t>9.40 – 10.00</w:t>
            </w:r>
          </w:p>
        </w:tc>
        <w:tc>
          <w:tcPr>
            <w:tcW w:w="4740" w:type="dxa"/>
            <w:vAlign w:val="center"/>
          </w:tcPr>
          <w:p w:rsidR="00AD4C4D" w:rsidRPr="00E808F9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08F9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AD4C4D" w:rsidRPr="00E808F9" w:rsidTr="00AD4C4D">
        <w:trPr>
          <w:trHeight w:val="624"/>
          <w:jc w:val="center"/>
        </w:trPr>
        <w:tc>
          <w:tcPr>
            <w:tcW w:w="0" w:type="auto"/>
            <w:vAlign w:val="center"/>
          </w:tcPr>
          <w:p w:rsidR="00AD4C4D" w:rsidRPr="00E808F9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AD4C4D" w:rsidRPr="00E808F9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 – 10.40</w:t>
            </w:r>
          </w:p>
        </w:tc>
        <w:tc>
          <w:tcPr>
            <w:tcW w:w="4740" w:type="dxa"/>
            <w:vAlign w:val="center"/>
          </w:tcPr>
          <w:p w:rsidR="00AD4C4D" w:rsidRPr="00E808F9" w:rsidRDefault="00AD4C4D" w:rsidP="00AD4C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4 класс</w:t>
            </w:r>
          </w:p>
        </w:tc>
      </w:tr>
    </w:tbl>
    <w:p w:rsidR="00AD4C4D" w:rsidRDefault="00AD4C4D" w:rsidP="00AD4C4D">
      <w:pPr>
        <w:jc w:val="center"/>
        <w:rPr>
          <w:rFonts w:ascii="Times New Roman" w:hAnsi="Times New Roman"/>
          <w:i/>
          <w:sz w:val="20"/>
          <w:szCs w:val="20"/>
        </w:rPr>
      </w:pPr>
    </w:p>
    <w:p w:rsidR="00AD4C4D" w:rsidRPr="005C2FD5" w:rsidRDefault="00AD4C4D" w:rsidP="00AD4C4D">
      <w:pPr>
        <w:ind w:left="36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 w:rsidRPr="005C2FD5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4</w:t>
      </w:r>
    </w:p>
    <w:p w:rsidR="00AD4C4D" w:rsidRPr="005C2FD5" w:rsidRDefault="00AD4C4D" w:rsidP="00AD4C4D">
      <w:pPr>
        <w:ind w:left="36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5C2FD5">
        <w:rPr>
          <w:rFonts w:ascii="Times New Roman" w:hAnsi="Times New Roman" w:cs="Times New Roman"/>
          <w:sz w:val="20"/>
          <w:szCs w:val="20"/>
        </w:rPr>
        <w:t>к приказу №</w:t>
      </w:r>
      <w:r>
        <w:rPr>
          <w:rFonts w:ascii="Times New Roman" w:hAnsi="Times New Roman" w:cs="Times New Roman"/>
          <w:sz w:val="20"/>
          <w:szCs w:val="20"/>
        </w:rPr>
        <w:t xml:space="preserve"> 01/у_ </w:t>
      </w:r>
      <w:r w:rsidRPr="005C2FD5">
        <w:rPr>
          <w:rFonts w:ascii="Times New Roman" w:hAnsi="Times New Roman" w:cs="Times New Roman"/>
          <w:sz w:val="20"/>
          <w:szCs w:val="20"/>
        </w:rPr>
        <w:t xml:space="preserve"> от </w:t>
      </w:r>
      <w:r>
        <w:rPr>
          <w:rFonts w:ascii="Times New Roman" w:hAnsi="Times New Roman" w:cs="Times New Roman"/>
          <w:sz w:val="20"/>
          <w:szCs w:val="20"/>
        </w:rPr>
        <w:t>29</w:t>
      </w:r>
      <w:r w:rsidRPr="005C2FD5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08</w:t>
      </w:r>
      <w:r w:rsidRPr="005C2FD5">
        <w:rPr>
          <w:rFonts w:ascii="Times New Roman" w:hAnsi="Times New Roman" w:cs="Times New Roman"/>
          <w:sz w:val="20"/>
          <w:szCs w:val="20"/>
        </w:rPr>
        <w:t>.20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5C2FD5">
        <w:rPr>
          <w:rFonts w:ascii="Times New Roman" w:hAnsi="Times New Roman" w:cs="Times New Roman"/>
          <w:sz w:val="20"/>
          <w:szCs w:val="20"/>
        </w:rPr>
        <w:t>г.</w:t>
      </w:r>
    </w:p>
    <w:p w:rsidR="00AD4C4D" w:rsidRPr="005C2FD5" w:rsidRDefault="00AD4C4D" w:rsidP="00AD4C4D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AD4C4D" w:rsidRDefault="00AD4C4D" w:rsidP="00AD4C4D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График работы школьной библиотеки</w:t>
      </w:r>
    </w:p>
    <w:p w:rsidR="00AD4C4D" w:rsidRPr="006E540A" w:rsidRDefault="00AD4C4D" w:rsidP="00AD4C4D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E54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Pr="006E540A">
        <w:rPr>
          <w:rFonts w:ascii="Times New Roman" w:hAnsi="Times New Roman" w:cs="Times New Roman"/>
          <w:b/>
          <w:color w:val="000000"/>
          <w:sz w:val="24"/>
          <w:szCs w:val="24"/>
        </w:rPr>
        <w:t>-2020 учебный год</w:t>
      </w:r>
    </w:p>
    <w:p w:rsidR="00AD4C4D" w:rsidRDefault="00AD4C4D" w:rsidP="00AD4C4D">
      <w:pPr>
        <w:jc w:val="center"/>
        <w:rPr>
          <w:rFonts w:ascii="Times New Roman" w:hAnsi="Times New Roman"/>
          <w:i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344"/>
      </w:tblGrid>
      <w:tr w:rsidR="00AD4C4D" w:rsidRPr="005512CE" w:rsidTr="00AD4C4D">
        <w:trPr>
          <w:trHeight w:val="454"/>
        </w:trPr>
        <w:tc>
          <w:tcPr>
            <w:tcW w:w="3227" w:type="dxa"/>
            <w:shd w:val="clear" w:color="auto" w:fill="auto"/>
          </w:tcPr>
          <w:p w:rsidR="00AD4C4D" w:rsidRPr="005512CE" w:rsidRDefault="00AD4C4D" w:rsidP="00AD4C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12CE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6344" w:type="dxa"/>
            <w:shd w:val="clear" w:color="auto" w:fill="auto"/>
          </w:tcPr>
          <w:p w:rsidR="00AD4C4D" w:rsidRPr="005512CE" w:rsidRDefault="00AD4C4D" w:rsidP="00AD4C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12C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AD4C4D" w:rsidRPr="005512CE" w:rsidTr="00AD4C4D">
        <w:trPr>
          <w:trHeight w:val="454"/>
        </w:trPr>
        <w:tc>
          <w:tcPr>
            <w:tcW w:w="3227" w:type="dxa"/>
            <w:shd w:val="clear" w:color="auto" w:fill="auto"/>
          </w:tcPr>
          <w:p w:rsidR="00AD4C4D" w:rsidRPr="005512CE" w:rsidRDefault="00AD4C4D" w:rsidP="00AD4C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12CE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6344" w:type="dxa"/>
            <w:shd w:val="clear" w:color="auto" w:fill="auto"/>
          </w:tcPr>
          <w:p w:rsidR="00AD4C4D" w:rsidRPr="005512CE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12CE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512CE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12C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AD4C4D" w:rsidRPr="005512CE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12CE">
              <w:rPr>
                <w:rFonts w:ascii="Times New Roman" w:hAnsi="Times New Roman" w:cs="Times New Roman"/>
                <w:sz w:val="24"/>
                <w:szCs w:val="24"/>
              </w:rPr>
              <w:t>Обед – 12.00 – 12.30</w:t>
            </w:r>
          </w:p>
        </w:tc>
      </w:tr>
      <w:tr w:rsidR="00AD4C4D" w:rsidRPr="005512CE" w:rsidTr="00AD4C4D">
        <w:trPr>
          <w:trHeight w:val="454"/>
        </w:trPr>
        <w:tc>
          <w:tcPr>
            <w:tcW w:w="3227" w:type="dxa"/>
            <w:shd w:val="clear" w:color="auto" w:fill="auto"/>
          </w:tcPr>
          <w:p w:rsidR="00AD4C4D" w:rsidRPr="005512CE" w:rsidRDefault="00AD4C4D" w:rsidP="00AD4C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12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6344" w:type="dxa"/>
            <w:shd w:val="clear" w:color="auto" w:fill="auto"/>
          </w:tcPr>
          <w:p w:rsidR="00AD4C4D" w:rsidRPr="005512CE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12CE">
              <w:rPr>
                <w:rFonts w:ascii="Times New Roman" w:hAnsi="Times New Roman" w:cs="Times New Roman"/>
                <w:sz w:val="24"/>
                <w:szCs w:val="24"/>
              </w:rPr>
              <w:t>08.30-1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512C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AD4C4D" w:rsidRPr="005512CE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12CE">
              <w:rPr>
                <w:rFonts w:ascii="Times New Roman" w:hAnsi="Times New Roman" w:cs="Times New Roman"/>
                <w:sz w:val="24"/>
                <w:szCs w:val="24"/>
              </w:rPr>
              <w:t>Обед – 12.00 – 12.30</w:t>
            </w:r>
          </w:p>
        </w:tc>
      </w:tr>
      <w:tr w:rsidR="00AD4C4D" w:rsidRPr="005512CE" w:rsidTr="00AD4C4D">
        <w:trPr>
          <w:trHeight w:val="454"/>
        </w:trPr>
        <w:tc>
          <w:tcPr>
            <w:tcW w:w="3227" w:type="dxa"/>
            <w:shd w:val="clear" w:color="auto" w:fill="auto"/>
          </w:tcPr>
          <w:p w:rsidR="00AD4C4D" w:rsidRPr="005512CE" w:rsidRDefault="00AD4C4D" w:rsidP="00AD4C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12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6344" w:type="dxa"/>
            <w:shd w:val="clear" w:color="auto" w:fill="auto"/>
          </w:tcPr>
          <w:p w:rsidR="00AD4C4D" w:rsidRPr="005512CE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12CE">
              <w:rPr>
                <w:rFonts w:ascii="Times New Roman" w:hAnsi="Times New Roman" w:cs="Times New Roman"/>
                <w:sz w:val="24"/>
                <w:szCs w:val="24"/>
              </w:rPr>
              <w:t>08.30-1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512C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AD4C4D" w:rsidRPr="005512CE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12CE">
              <w:rPr>
                <w:rFonts w:ascii="Times New Roman" w:hAnsi="Times New Roman" w:cs="Times New Roman"/>
                <w:sz w:val="24"/>
                <w:szCs w:val="24"/>
              </w:rPr>
              <w:t>Обед – 12.00 – 12.30</w:t>
            </w:r>
          </w:p>
        </w:tc>
      </w:tr>
      <w:tr w:rsidR="00AD4C4D" w:rsidRPr="005512CE" w:rsidTr="00AD4C4D">
        <w:trPr>
          <w:trHeight w:val="454"/>
        </w:trPr>
        <w:tc>
          <w:tcPr>
            <w:tcW w:w="3227" w:type="dxa"/>
            <w:shd w:val="clear" w:color="auto" w:fill="auto"/>
          </w:tcPr>
          <w:p w:rsidR="00AD4C4D" w:rsidRPr="005512CE" w:rsidRDefault="00AD4C4D" w:rsidP="00AD4C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12C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6344" w:type="dxa"/>
            <w:shd w:val="clear" w:color="auto" w:fill="auto"/>
          </w:tcPr>
          <w:p w:rsidR="00AD4C4D" w:rsidRPr="005512CE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12CE">
              <w:rPr>
                <w:rFonts w:ascii="Times New Roman" w:hAnsi="Times New Roman" w:cs="Times New Roman"/>
                <w:sz w:val="24"/>
                <w:szCs w:val="24"/>
              </w:rPr>
              <w:t>08.30-1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512C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AD4C4D" w:rsidRPr="005512CE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12CE">
              <w:rPr>
                <w:rFonts w:ascii="Times New Roman" w:hAnsi="Times New Roman" w:cs="Times New Roman"/>
                <w:sz w:val="24"/>
                <w:szCs w:val="24"/>
              </w:rPr>
              <w:t>Обед – 12.00 – 12.30</w:t>
            </w:r>
          </w:p>
        </w:tc>
      </w:tr>
      <w:tr w:rsidR="00AD4C4D" w:rsidRPr="005512CE" w:rsidTr="00C52748">
        <w:trPr>
          <w:trHeight w:val="756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AD4C4D" w:rsidRPr="005512CE" w:rsidRDefault="00C52748" w:rsidP="00AD4C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4C4D" w:rsidRPr="005512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6344" w:type="dxa"/>
            <w:tcBorders>
              <w:bottom w:val="single" w:sz="4" w:space="0" w:color="auto"/>
            </w:tcBorders>
            <w:shd w:val="clear" w:color="auto" w:fill="auto"/>
          </w:tcPr>
          <w:p w:rsidR="00AD4C4D" w:rsidRPr="005512CE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12CE">
              <w:rPr>
                <w:rFonts w:ascii="Times New Roman" w:hAnsi="Times New Roman" w:cs="Times New Roman"/>
                <w:sz w:val="24"/>
                <w:szCs w:val="24"/>
              </w:rPr>
              <w:t>08.30-1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512C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AD4C4D" w:rsidRPr="005512CE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12CE">
              <w:rPr>
                <w:rFonts w:ascii="Times New Roman" w:hAnsi="Times New Roman" w:cs="Times New Roman"/>
                <w:sz w:val="24"/>
                <w:szCs w:val="24"/>
              </w:rPr>
              <w:t>Обед – 12.00 – 12.30</w:t>
            </w:r>
          </w:p>
        </w:tc>
      </w:tr>
      <w:tr w:rsidR="00C52748" w:rsidRPr="005512CE" w:rsidTr="00C52748">
        <w:trPr>
          <w:trHeight w:val="778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:rsidR="00C52748" w:rsidRPr="005512CE" w:rsidRDefault="00C52748" w:rsidP="00AD4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6344" w:type="dxa"/>
            <w:tcBorders>
              <w:top w:val="single" w:sz="4" w:space="0" w:color="auto"/>
            </w:tcBorders>
            <w:shd w:val="clear" w:color="auto" w:fill="auto"/>
          </w:tcPr>
          <w:p w:rsidR="00C52748" w:rsidRPr="005512CE" w:rsidRDefault="00C52748" w:rsidP="00C527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12CE">
              <w:rPr>
                <w:rFonts w:ascii="Times New Roman" w:hAnsi="Times New Roman" w:cs="Times New Roman"/>
                <w:sz w:val="24"/>
                <w:szCs w:val="24"/>
              </w:rPr>
              <w:t>08.30-1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512C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C52748" w:rsidRPr="005512CE" w:rsidRDefault="00C52748" w:rsidP="00C5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2CE">
              <w:rPr>
                <w:rFonts w:ascii="Times New Roman" w:hAnsi="Times New Roman" w:cs="Times New Roman"/>
                <w:sz w:val="24"/>
                <w:szCs w:val="24"/>
              </w:rPr>
              <w:t>Обед – 12.00 – 12.30</w:t>
            </w:r>
          </w:p>
        </w:tc>
      </w:tr>
      <w:tr w:rsidR="00AD4C4D" w:rsidRPr="005512CE" w:rsidTr="00AD4C4D">
        <w:trPr>
          <w:trHeight w:val="454"/>
        </w:trPr>
        <w:tc>
          <w:tcPr>
            <w:tcW w:w="9571" w:type="dxa"/>
            <w:gridSpan w:val="2"/>
            <w:shd w:val="clear" w:color="auto" w:fill="auto"/>
          </w:tcPr>
          <w:p w:rsidR="00AD4C4D" w:rsidRPr="005512CE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12CE">
              <w:rPr>
                <w:rFonts w:ascii="Times New Roman" w:hAnsi="Times New Roman" w:cs="Times New Roman"/>
                <w:sz w:val="24"/>
                <w:szCs w:val="24"/>
              </w:rPr>
              <w:t>3-я среда каждого месяца – методический день</w:t>
            </w:r>
          </w:p>
          <w:p w:rsidR="00AD4C4D" w:rsidRPr="005512CE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12CE">
              <w:rPr>
                <w:rFonts w:ascii="Times New Roman" w:hAnsi="Times New Roman" w:cs="Times New Roman"/>
                <w:sz w:val="24"/>
                <w:szCs w:val="24"/>
              </w:rPr>
              <w:t>4-я пятница каждого месяца – санитарный день</w:t>
            </w:r>
          </w:p>
          <w:p w:rsidR="00AD4C4D" w:rsidRPr="005512CE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12CE">
              <w:rPr>
                <w:rFonts w:ascii="Times New Roman" w:hAnsi="Times New Roman" w:cs="Times New Roman"/>
                <w:sz w:val="24"/>
                <w:szCs w:val="24"/>
              </w:rPr>
              <w:t>Работа с документами – 15.00 – 16.00</w:t>
            </w:r>
          </w:p>
        </w:tc>
      </w:tr>
    </w:tbl>
    <w:p w:rsidR="00AD4C4D" w:rsidRDefault="00AD4C4D" w:rsidP="00AD4C4D">
      <w:pPr>
        <w:jc w:val="center"/>
        <w:rPr>
          <w:rFonts w:ascii="Times New Roman" w:hAnsi="Times New Roman"/>
          <w:i/>
          <w:sz w:val="20"/>
          <w:szCs w:val="20"/>
        </w:rPr>
      </w:pPr>
    </w:p>
    <w:p w:rsidR="00AD4C4D" w:rsidRDefault="00AD4C4D" w:rsidP="00AD4C4D">
      <w:pPr>
        <w:ind w:left="360"/>
        <w:jc w:val="right"/>
        <w:rPr>
          <w:rFonts w:ascii="Times New Roman" w:hAnsi="Times New Roman" w:cs="Times New Roman"/>
          <w:i/>
          <w:sz w:val="20"/>
          <w:szCs w:val="20"/>
        </w:rPr>
        <w:sectPr w:rsidR="00AD4C4D" w:rsidSect="00AD4C4D">
          <w:pgSz w:w="11906" w:h="16838"/>
          <w:pgMar w:top="993" w:right="850" w:bottom="993" w:left="1134" w:header="708" w:footer="708" w:gutter="0"/>
          <w:cols w:space="708"/>
          <w:rtlGutter/>
          <w:docGrid w:linePitch="381"/>
        </w:sectPr>
      </w:pPr>
    </w:p>
    <w:p w:rsidR="00AD4C4D" w:rsidRPr="005C2FD5" w:rsidRDefault="00AD4C4D" w:rsidP="00AD4C4D">
      <w:pPr>
        <w:ind w:left="36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C2FD5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5</w:t>
      </w:r>
    </w:p>
    <w:p w:rsidR="00AD4C4D" w:rsidRPr="005C2FD5" w:rsidRDefault="00AD4C4D" w:rsidP="00AD4C4D">
      <w:pPr>
        <w:ind w:left="36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5C2FD5">
        <w:rPr>
          <w:rFonts w:ascii="Times New Roman" w:hAnsi="Times New Roman" w:cs="Times New Roman"/>
          <w:sz w:val="20"/>
          <w:szCs w:val="20"/>
        </w:rPr>
        <w:t>к приказу №</w:t>
      </w:r>
      <w:r>
        <w:rPr>
          <w:rFonts w:ascii="Times New Roman" w:hAnsi="Times New Roman" w:cs="Times New Roman"/>
          <w:sz w:val="20"/>
          <w:szCs w:val="20"/>
        </w:rPr>
        <w:t xml:space="preserve"> 01/у </w:t>
      </w:r>
      <w:r w:rsidRPr="005C2FD5">
        <w:rPr>
          <w:rFonts w:ascii="Times New Roman" w:hAnsi="Times New Roman" w:cs="Times New Roman"/>
          <w:sz w:val="20"/>
          <w:szCs w:val="20"/>
        </w:rPr>
        <w:t xml:space="preserve"> от </w:t>
      </w:r>
      <w:r>
        <w:rPr>
          <w:rFonts w:ascii="Times New Roman" w:hAnsi="Times New Roman" w:cs="Times New Roman"/>
          <w:sz w:val="20"/>
          <w:szCs w:val="20"/>
        </w:rPr>
        <w:t>29</w:t>
      </w:r>
      <w:r w:rsidRPr="005C2FD5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08</w:t>
      </w:r>
      <w:r w:rsidRPr="005C2FD5">
        <w:rPr>
          <w:rFonts w:ascii="Times New Roman" w:hAnsi="Times New Roman" w:cs="Times New Roman"/>
          <w:sz w:val="20"/>
          <w:szCs w:val="20"/>
        </w:rPr>
        <w:t>.20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5C2FD5">
        <w:rPr>
          <w:rFonts w:ascii="Times New Roman" w:hAnsi="Times New Roman" w:cs="Times New Roman"/>
          <w:sz w:val="20"/>
          <w:szCs w:val="20"/>
        </w:rPr>
        <w:t>г.</w:t>
      </w:r>
    </w:p>
    <w:p w:rsidR="00AD4C4D" w:rsidRPr="005C2FD5" w:rsidRDefault="00AD4C4D" w:rsidP="00AD4C4D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AD4C4D" w:rsidRDefault="00AD4C4D" w:rsidP="00AD4C4D">
      <w:pPr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2B68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График ответственных лиц за проведение утреннего фильтра обучающихся </w:t>
      </w:r>
    </w:p>
    <w:p w:rsidR="00AD4C4D" w:rsidRPr="00D53828" w:rsidRDefault="00AD4C4D" w:rsidP="00AD4C4D">
      <w:pPr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период действия требований санитарно-эпидемиологического законодательства в условиях распространения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инфекции)</w:t>
      </w:r>
    </w:p>
    <w:p w:rsidR="00AD4C4D" w:rsidRDefault="00AD4C4D" w:rsidP="00AD4C4D">
      <w:pPr>
        <w:jc w:val="center"/>
        <w:rPr>
          <w:rFonts w:ascii="Times New Roman" w:hAnsi="Times New Roman"/>
          <w:i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75"/>
        <w:gridCol w:w="2102"/>
        <w:gridCol w:w="2127"/>
        <w:gridCol w:w="2409"/>
        <w:gridCol w:w="2410"/>
        <w:gridCol w:w="2126"/>
        <w:gridCol w:w="1919"/>
      </w:tblGrid>
      <w:tr w:rsidR="00AD4C4D" w:rsidRPr="005512CE" w:rsidTr="00AD4C4D">
        <w:trPr>
          <w:trHeight w:val="460"/>
        </w:trPr>
        <w:tc>
          <w:tcPr>
            <w:tcW w:w="1975" w:type="dxa"/>
            <w:shd w:val="clear" w:color="auto" w:fill="auto"/>
          </w:tcPr>
          <w:p w:rsidR="00AD4C4D" w:rsidRPr="005512CE" w:rsidRDefault="00AD4C4D" w:rsidP="00AD4C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02" w:type="dxa"/>
            <w:shd w:val="clear" w:color="auto" w:fill="auto"/>
          </w:tcPr>
          <w:p w:rsidR="00AD4C4D" w:rsidRPr="005512CE" w:rsidRDefault="00AD4C4D" w:rsidP="00AD4C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12CE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127" w:type="dxa"/>
            <w:shd w:val="clear" w:color="auto" w:fill="auto"/>
          </w:tcPr>
          <w:p w:rsidR="00AD4C4D" w:rsidRPr="005512CE" w:rsidRDefault="00AD4C4D" w:rsidP="00AD4C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12C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409" w:type="dxa"/>
            <w:shd w:val="clear" w:color="auto" w:fill="auto"/>
          </w:tcPr>
          <w:p w:rsidR="00AD4C4D" w:rsidRPr="005512CE" w:rsidRDefault="00AD4C4D" w:rsidP="00AD4C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12C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410" w:type="dxa"/>
            <w:shd w:val="clear" w:color="auto" w:fill="auto"/>
          </w:tcPr>
          <w:p w:rsidR="00AD4C4D" w:rsidRPr="005512CE" w:rsidRDefault="00AD4C4D" w:rsidP="00AD4C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12C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AD4C4D" w:rsidRPr="005512CE" w:rsidRDefault="00AD4C4D" w:rsidP="00AD4C4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12CE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919" w:type="dxa"/>
            <w:tcBorders>
              <w:left w:val="single" w:sz="4" w:space="0" w:color="auto"/>
            </w:tcBorders>
            <w:shd w:val="clear" w:color="auto" w:fill="auto"/>
          </w:tcPr>
          <w:p w:rsidR="00AD4C4D" w:rsidRPr="005512CE" w:rsidRDefault="00AD4C4D" w:rsidP="00AD4C4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</w:t>
            </w:r>
            <w:r w:rsidR="00C5274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ота</w:t>
            </w:r>
          </w:p>
        </w:tc>
      </w:tr>
      <w:tr w:rsidR="00AD4C4D" w:rsidRPr="005512CE" w:rsidTr="00AD4C4D">
        <w:tc>
          <w:tcPr>
            <w:tcW w:w="1975" w:type="dxa"/>
            <w:shd w:val="clear" w:color="auto" w:fill="auto"/>
          </w:tcPr>
          <w:p w:rsidR="00AD4C4D" w:rsidRPr="005512CE" w:rsidRDefault="00AD4C4D" w:rsidP="00AD4C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12CE">
              <w:rPr>
                <w:rFonts w:ascii="Times New Roman" w:hAnsi="Times New Roman" w:cs="Times New Roman"/>
                <w:b/>
                <w:sz w:val="24"/>
                <w:szCs w:val="24"/>
              </w:rPr>
              <w:t>Дежурный администратор</w:t>
            </w:r>
          </w:p>
        </w:tc>
        <w:tc>
          <w:tcPr>
            <w:tcW w:w="2102" w:type="dxa"/>
            <w:shd w:val="clear" w:color="auto" w:fill="auto"/>
          </w:tcPr>
          <w:p w:rsidR="00AD4C4D" w:rsidRPr="005512CE" w:rsidRDefault="00AD4C4D" w:rsidP="00AD4C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Магомедов Г.Р.</w:t>
            </w:r>
          </w:p>
        </w:tc>
        <w:tc>
          <w:tcPr>
            <w:tcW w:w="2127" w:type="dxa"/>
            <w:shd w:val="clear" w:color="auto" w:fill="auto"/>
          </w:tcPr>
          <w:p w:rsidR="00AD4C4D" w:rsidRPr="005512CE" w:rsidRDefault="003413A1" w:rsidP="00AD4C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Джалилова З.Х</w:t>
            </w:r>
            <w:r w:rsidR="00AD4C4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AD4C4D" w:rsidRPr="005512CE" w:rsidRDefault="00AD4C4D" w:rsidP="00AD4C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Касумова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М.М.</w:t>
            </w:r>
            <w:r w:rsidRPr="005512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AD4C4D" w:rsidRPr="005512CE" w:rsidRDefault="00AD4C4D" w:rsidP="00AD4C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Магомедов Г.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AD4C4D" w:rsidRPr="005512CE" w:rsidRDefault="00AD4C4D" w:rsidP="00AD4C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Курбанова Э.М..</w:t>
            </w:r>
          </w:p>
        </w:tc>
        <w:tc>
          <w:tcPr>
            <w:tcW w:w="1919" w:type="dxa"/>
            <w:tcBorders>
              <w:left w:val="single" w:sz="4" w:space="0" w:color="auto"/>
            </w:tcBorders>
            <w:shd w:val="clear" w:color="auto" w:fill="auto"/>
          </w:tcPr>
          <w:p w:rsidR="00AD4C4D" w:rsidRPr="005512CE" w:rsidRDefault="00AD4C4D" w:rsidP="00AD4C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Гасанов М.А.</w:t>
            </w:r>
          </w:p>
        </w:tc>
      </w:tr>
      <w:tr w:rsidR="00AD4C4D" w:rsidRPr="005512CE" w:rsidTr="00AD4C4D">
        <w:tc>
          <w:tcPr>
            <w:tcW w:w="1975" w:type="dxa"/>
            <w:shd w:val="clear" w:color="auto" w:fill="auto"/>
          </w:tcPr>
          <w:p w:rsidR="00AD4C4D" w:rsidRDefault="00AD4C4D" w:rsidP="00AD4C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512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вход</w:t>
            </w:r>
          </w:p>
          <w:p w:rsidR="00AD4C4D" w:rsidRPr="005512CE" w:rsidRDefault="00AD4C4D" w:rsidP="00AD4C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02" w:type="dxa"/>
            <w:shd w:val="clear" w:color="auto" w:fill="auto"/>
          </w:tcPr>
          <w:p w:rsidR="00AD4C4D" w:rsidRDefault="00AD4C4D" w:rsidP="00AD4C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Дежурный учитель, технический работник</w:t>
            </w:r>
          </w:p>
          <w:p w:rsidR="00AD4C4D" w:rsidRPr="005512CE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D4C4D" w:rsidRDefault="00AD4C4D" w:rsidP="00AD4C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Дежурный учитель, технический работник</w:t>
            </w:r>
          </w:p>
          <w:p w:rsidR="00AD4C4D" w:rsidRPr="005512CE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AD4C4D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Дежурный учитель, технический работник</w:t>
            </w:r>
          </w:p>
          <w:p w:rsidR="00AD4C4D" w:rsidRPr="005512CE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D4C4D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Дежурный учитель, технический работник</w:t>
            </w:r>
          </w:p>
          <w:p w:rsidR="00AD4C4D" w:rsidRPr="005512CE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AD4C4D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Дежурный учитель, технический работник</w:t>
            </w:r>
          </w:p>
          <w:p w:rsidR="00AD4C4D" w:rsidRPr="005512CE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19" w:type="dxa"/>
            <w:tcBorders>
              <w:left w:val="single" w:sz="4" w:space="0" w:color="auto"/>
            </w:tcBorders>
            <w:shd w:val="clear" w:color="auto" w:fill="auto"/>
          </w:tcPr>
          <w:p w:rsidR="00AD4C4D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Дежурный учитель, технический работник</w:t>
            </w:r>
          </w:p>
          <w:p w:rsidR="00AD4C4D" w:rsidRPr="005512CE" w:rsidRDefault="00AD4C4D" w:rsidP="00AD4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D4C4D" w:rsidRDefault="00AD4C4D" w:rsidP="00AD4C4D">
      <w:pPr>
        <w:jc w:val="center"/>
        <w:rPr>
          <w:rFonts w:ascii="Times New Roman" w:hAnsi="Times New Roman"/>
          <w:i/>
          <w:sz w:val="20"/>
          <w:szCs w:val="20"/>
        </w:rPr>
      </w:pPr>
    </w:p>
    <w:p w:rsidR="00AD4C4D" w:rsidRDefault="00AD4C4D" w:rsidP="00AD4C4D">
      <w:pPr>
        <w:ind w:left="360"/>
        <w:jc w:val="right"/>
        <w:rPr>
          <w:rFonts w:ascii="Times New Roman" w:hAnsi="Times New Roman" w:cs="Times New Roman"/>
          <w:i/>
          <w:sz w:val="20"/>
          <w:szCs w:val="20"/>
        </w:rPr>
        <w:sectPr w:rsidR="00AD4C4D" w:rsidSect="00AD4C4D">
          <w:pgSz w:w="16838" w:h="11906" w:orient="landscape"/>
          <w:pgMar w:top="1134" w:right="993" w:bottom="850" w:left="993" w:header="708" w:footer="708" w:gutter="0"/>
          <w:cols w:space="708"/>
          <w:rtlGutter/>
          <w:docGrid w:linePitch="381"/>
        </w:sectPr>
      </w:pPr>
    </w:p>
    <w:p w:rsidR="00AD4C4D" w:rsidRPr="00F07F5C" w:rsidRDefault="00AD4C4D" w:rsidP="00AD4C4D">
      <w:pPr>
        <w:jc w:val="right"/>
        <w:rPr>
          <w:rFonts w:ascii="Times New Roman" w:hAnsi="Times New Roman" w:cs="Times New Roman"/>
          <w:i/>
          <w:sz w:val="20"/>
          <w:szCs w:val="24"/>
        </w:rPr>
      </w:pPr>
      <w:r w:rsidRPr="00F07F5C">
        <w:rPr>
          <w:rFonts w:ascii="Times New Roman" w:hAnsi="Times New Roman" w:cs="Times New Roman"/>
          <w:sz w:val="20"/>
          <w:szCs w:val="24"/>
        </w:rPr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6</w:t>
      </w:r>
    </w:p>
    <w:p w:rsidR="00AD4C4D" w:rsidRPr="00F07F5C" w:rsidRDefault="00AD4C4D" w:rsidP="00AD4C4D">
      <w:pPr>
        <w:jc w:val="right"/>
        <w:rPr>
          <w:rFonts w:ascii="Times New Roman" w:hAnsi="Times New Roman" w:cs="Times New Roman"/>
          <w:i/>
          <w:sz w:val="20"/>
          <w:szCs w:val="24"/>
        </w:rPr>
      </w:pPr>
      <w:r w:rsidRPr="00F07F5C">
        <w:rPr>
          <w:rFonts w:ascii="Times New Roman" w:hAnsi="Times New Roman" w:cs="Times New Roman"/>
          <w:sz w:val="20"/>
          <w:szCs w:val="24"/>
        </w:rPr>
        <w:t>к приказу от 2</w:t>
      </w:r>
      <w:r>
        <w:rPr>
          <w:rFonts w:ascii="Times New Roman" w:hAnsi="Times New Roman" w:cs="Times New Roman"/>
          <w:sz w:val="20"/>
          <w:szCs w:val="24"/>
        </w:rPr>
        <w:t>9</w:t>
      </w:r>
      <w:r w:rsidRPr="00F07F5C">
        <w:rPr>
          <w:rFonts w:ascii="Times New Roman" w:hAnsi="Times New Roman" w:cs="Times New Roman"/>
          <w:sz w:val="20"/>
          <w:szCs w:val="24"/>
        </w:rPr>
        <w:t>.08.2020г. №</w:t>
      </w:r>
      <w:r>
        <w:rPr>
          <w:rFonts w:ascii="Times New Roman" w:hAnsi="Times New Roman" w:cs="Times New Roman"/>
          <w:sz w:val="20"/>
          <w:szCs w:val="24"/>
        </w:rPr>
        <w:t xml:space="preserve"> 01/у</w:t>
      </w:r>
      <w:r w:rsidRPr="00F07F5C">
        <w:rPr>
          <w:rFonts w:ascii="Times New Roman" w:hAnsi="Times New Roman" w:cs="Times New Roman"/>
          <w:sz w:val="20"/>
          <w:szCs w:val="24"/>
        </w:rPr>
        <w:t>_</w:t>
      </w:r>
    </w:p>
    <w:p w:rsidR="00AD4C4D" w:rsidRPr="00F07F5C" w:rsidRDefault="00AD4C4D" w:rsidP="00AD4C4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07F5C">
        <w:rPr>
          <w:rFonts w:ascii="Times New Roman" w:hAnsi="Times New Roman" w:cs="Times New Roman"/>
          <w:b/>
          <w:sz w:val="24"/>
          <w:szCs w:val="24"/>
        </w:rPr>
        <w:t>Распределение кабинетов за классами</w:t>
      </w:r>
    </w:p>
    <w:tbl>
      <w:tblPr>
        <w:tblW w:w="13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3"/>
        <w:gridCol w:w="2665"/>
        <w:gridCol w:w="1313"/>
        <w:gridCol w:w="4478"/>
        <w:gridCol w:w="236"/>
        <w:gridCol w:w="167"/>
        <w:gridCol w:w="791"/>
        <w:gridCol w:w="1829"/>
        <w:gridCol w:w="791"/>
      </w:tblGrid>
      <w:tr w:rsidR="00AD4C4D" w:rsidRPr="00DA1D56" w:rsidTr="00AD4C4D">
        <w:trPr>
          <w:gridAfter w:val="4"/>
          <w:wAfter w:w="3578" w:type="dxa"/>
        </w:trPr>
        <w:tc>
          <w:tcPr>
            <w:tcW w:w="983" w:type="dxa"/>
            <w:shd w:val="clear" w:color="auto" w:fill="auto"/>
          </w:tcPr>
          <w:p w:rsidR="00AD4C4D" w:rsidRDefault="00AD4C4D" w:rsidP="00AD4C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D4C4D" w:rsidRPr="00DA1D56" w:rsidRDefault="00AD4C4D" w:rsidP="00AD4C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2665" w:type="dxa"/>
            <w:shd w:val="clear" w:color="auto" w:fill="auto"/>
          </w:tcPr>
          <w:p w:rsidR="00AD4C4D" w:rsidRPr="00DA1D56" w:rsidRDefault="00AD4C4D" w:rsidP="00AD4C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1D56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313" w:type="dxa"/>
            <w:shd w:val="clear" w:color="auto" w:fill="auto"/>
          </w:tcPr>
          <w:p w:rsidR="00AD4C4D" w:rsidRDefault="00AD4C4D" w:rsidP="00AD4C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1D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D4C4D" w:rsidRPr="00DA1D56" w:rsidRDefault="00AD4C4D" w:rsidP="00AD4C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A1D5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4478" w:type="dxa"/>
            <w:shd w:val="clear" w:color="auto" w:fill="auto"/>
          </w:tcPr>
          <w:p w:rsidR="00AD4C4D" w:rsidRPr="00DA1D56" w:rsidRDefault="00AD4C4D" w:rsidP="00AD4C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D4C4D" w:rsidRPr="00DA1D56" w:rsidRDefault="00AD4C4D" w:rsidP="00AD4C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D4C4D" w:rsidRPr="00DA1D56" w:rsidTr="00AD4C4D">
        <w:trPr>
          <w:gridAfter w:val="4"/>
          <w:wAfter w:w="3578" w:type="dxa"/>
        </w:trPr>
        <w:tc>
          <w:tcPr>
            <w:tcW w:w="9439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D4C4D" w:rsidRPr="009900CF" w:rsidRDefault="00AD4C4D" w:rsidP="00AD4C4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9900CF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школа</w:t>
            </w:r>
          </w:p>
          <w:p w:rsidR="00AD4C4D" w:rsidRPr="00DA1D56" w:rsidRDefault="00AD4C4D" w:rsidP="00AD4C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4C4D" w:rsidRPr="00DA1D56" w:rsidRDefault="00AD4C4D" w:rsidP="00AD4C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D4C4D" w:rsidRPr="00DA1D56" w:rsidTr="00AD4C4D">
        <w:trPr>
          <w:gridAfter w:val="5"/>
          <w:wAfter w:w="3814" w:type="dxa"/>
        </w:trPr>
        <w:tc>
          <w:tcPr>
            <w:tcW w:w="983" w:type="dxa"/>
            <w:shd w:val="clear" w:color="auto" w:fill="auto"/>
          </w:tcPr>
          <w:p w:rsidR="00AD4C4D" w:rsidRPr="00DA1D56" w:rsidRDefault="00AD4C4D" w:rsidP="00AD4C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1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shd w:val="clear" w:color="auto" w:fill="auto"/>
          </w:tcPr>
          <w:p w:rsidR="00AD4C4D" w:rsidRPr="00DA1D56" w:rsidRDefault="00AD4C4D" w:rsidP="00AD4C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1313" w:type="dxa"/>
            <w:shd w:val="clear" w:color="auto" w:fill="auto"/>
          </w:tcPr>
          <w:p w:rsidR="00AD4C4D" w:rsidRPr="00DA1D56" w:rsidRDefault="00AD4C4D" w:rsidP="00AD4C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78" w:type="dxa"/>
            <w:tcBorders>
              <w:right w:val="single" w:sz="4" w:space="0" w:color="auto"/>
            </w:tcBorders>
            <w:shd w:val="clear" w:color="auto" w:fill="auto"/>
          </w:tcPr>
          <w:p w:rsidR="00AD4C4D" w:rsidRPr="00DA1D56" w:rsidRDefault="00AD4C4D" w:rsidP="00AD4C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4C4D" w:rsidRPr="00DA1D56" w:rsidTr="00AD4C4D">
        <w:tc>
          <w:tcPr>
            <w:tcW w:w="983" w:type="dxa"/>
            <w:shd w:val="clear" w:color="auto" w:fill="auto"/>
          </w:tcPr>
          <w:p w:rsidR="00AD4C4D" w:rsidRPr="00DA1D56" w:rsidRDefault="00AD4C4D" w:rsidP="00AD4C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5" w:type="dxa"/>
            <w:shd w:val="clear" w:color="auto" w:fill="auto"/>
          </w:tcPr>
          <w:p w:rsidR="00AD4C4D" w:rsidRPr="00DA1D56" w:rsidRDefault="00AD4C4D" w:rsidP="00AD4C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У.А.</w:t>
            </w:r>
          </w:p>
        </w:tc>
        <w:tc>
          <w:tcPr>
            <w:tcW w:w="1313" w:type="dxa"/>
            <w:shd w:val="clear" w:color="auto" w:fill="auto"/>
          </w:tcPr>
          <w:p w:rsidR="00AD4C4D" w:rsidRPr="00DA1D56" w:rsidRDefault="00AD4C4D" w:rsidP="00AD4C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78" w:type="dxa"/>
            <w:shd w:val="clear" w:color="auto" w:fill="auto"/>
          </w:tcPr>
          <w:p w:rsidR="00AD4C4D" w:rsidRPr="00DA1D56" w:rsidRDefault="00AD4C4D" w:rsidP="00AD4C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" w:type="dxa"/>
            <w:gridSpan w:val="2"/>
            <w:vMerge w:val="restart"/>
            <w:tcBorders>
              <w:top w:val="nil"/>
              <w:right w:val="nil"/>
            </w:tcBorders>
            <w:shd w:val="clear" w:color="auto" w:fill="auto"/>
          </w:tcPr>
          <w:p w:rsidR="00AD4C4D" w:rsidRPr="00DA1D56" w:rsidRDefault="00AD4C4D" w:rsidP="00AD4C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AD4C4D" w:rsidRPr="00DA1D56" w:rsidRDefault="00AD4C4D" w:rsidP="00AD4C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AD4C4D" w:rsidRPr="00DA1D56" w:rsidRDefault="00AD4C4D" w:rsidP="00AD4C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D4C4D" w:rsidRPr="00DA1D56" w:rsidTr="00AD4C4D">
        <w:tc>
          <w:tcPr>
            <w:tcW w:w="983" w:type="dxa"/>
            <w:shd w:val="clear" w:color="auto" w:fill="auto"/>
          </w:tcPr>
          <w:p w:rsidR="00AD4C4D" w:rsidRPr="00DA1D56" w:rsidRDefault="00AD4C4D" w:rsidP="00AD4C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  <w:shd w:val="clear" w:color="auto" w:fill="auto"/>
          </w:tcPr>
          <w:p w:rsidR="00AD4C4D" w:rsidRPr="00DA1D56" w:rsidRDefault="00AD4C4D" w:rsidP="00AD4C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Курбанова Э.М.</w:t>
            </w:r>
          </w:p>
        </w:tc>
        <w:tc>
          <w:tcPr>
            <w:tcW w:w="1313" w:type="dxa"/>
            <w:shd w:val="clear" w:color="auto" w:fill="auto"/>
          </w:tcPr>
          <w:p w:rsidR="00AD4C4D" w:rsidRPr="00DA1D56" w:rsidRDefault="00AD4C4D" w:rsidP="00AD4C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78" w:type="dxa"/>
            <w:shd w:val="clear" w:color="auto" w:fill="auto"/>
          </w:tcPr>
          <w:p w:rsidR="00AD4C4D" w:rsidRPr="00DA1D56" w:rsidRDefault="00AD4C4D" w:rsidP="00AD4C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1D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" w:type="dxa"/>
            <w:gridSpan w:val="2"/>
            <w:vMerge/>
            <w:tcBorders>
              <w:right w:val="nil"/>
            </w:tcBorders>
            <w:shd w:val="clear" w:color="auto" w:fill="auto"/>
          </w:tcPr>
          <w:p w:rsidR="00AD4C4D" w:rsidRPr="00DA1D56" w:rsidRDefault="00AD4C4D" w:rsidP="00AD4C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AD4C4D" w:rsidRPr="00DA1D56" w:rsidRDefault="00AD4C4D" w:rsidP="00AD4C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left w:val="nil"/>
              <w:right w:val="nil"/>
            </w:tcBorders>
            <w:shd w:val="clear" w:color="auto" w:fill="auto"/>
          </w:tcPr>
          <w:p w:rsidR="00AD4C4D" w:rsidRPr="00DA1D56" w:rsidRDefault="00AD4C4D" w:rsidP="00AD4C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D4C4D" w:rsidRPr="00DA1D56" w:rsidTr="00AD4C4D">
        <w:trPr>
          <w:trHeight w:val="286"/>
        </w:trPr>
        <w:tc>
          <w:tcPr>
            <w:tcW w:w="983" w:type="dxa"/>
            <w:tcBorders>
              <w:bottom w:val="single" w:sz="4" w:space="0" w:color="000000"/>
            </w:tcBorders>
            <w:shd w:val="clear" w:color="auto" w:fill="auto"/>
          </w:tcPr>
          <w:p w:rsidR="00AD4C4D" w:rsidRPr="00DA1D56" w:rsidRDefault="00AD4C4D" w:rsidP="00AD4C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5" w:type="dxa"/>
            <w:tcBorders>
              <w:bottom w:val="single" w:sz="4" w:space="0" w:color="000000"/>
            </w:tcBorders>
            <w:shd w:val="clear" w:color="auto" w:fill="auto"/>
          </w:tcPr>
          <w:p w:rsidR="00AD4C4D" w:rsidRPr="00DA1D56" w:rsidRDefault="00AD4C4D" w:rsidP="00AD4C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13" w:type="dxa"/>
            <w:tcBorders>
              <w:bottom w:val="single" w:sz="4" w:space="0" w:color="000000"/>
            </w:tcBorders>
            <w:shd w:val="clear" w:color="auto" w:fill="auto"/>
          </w:tcPr>
          <w:p w:rsidR="00AD4C4D" w:rsidRPr="00DA1D56" w:rsidRDefault="00AD4C4D" w:rsidP="00AD4C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78" w:type="dxa"/>
            <w:tcBorders>
              <w:bottom w:val="single" w:sz="4" w:space="0" w:color="000000"/>
            </w:tcBorders>
            <w:shd w:val="clear" w:color="auto" w:fill="auto"/>
          </w:tcPr>
          <w:p w:rsidR="00AD4C4D" w:rsidRPr="00DA1D56" w:rsidRDefault="00AD4C4D" w:rsidP="00AD4C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" w:type="dxa"/>
            <w:gridSpan w:val="2"/>
            <w:vMerge/>
            <w:tcBorders>
              <w:bottom w:val="nil"/>
              <w:right w:val="nil"/>
            </w:tcBorders>
            <w:shd w:val="clear" w:color="auto" w:fill="auto"/>
          </w:tcPr>
          <w:p w:rsidR="00AD4C4D" w:rsidRPr="00DA1D56" w:rsidRDefault="00AD4C4D" w:rsidP="00AD4C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AD4C4D" w:rsidRPr="00DA1D56" w:rsidRDefault="00AD4C4D" w:rsidP="00AD4C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left w:val="nil"/>
              <w:right w:val="nil"/>
            </w:tcBorders>
            <w:shd w:val="clear" w:color="auto" w:fill="auto"/>
          </w:tcPr>
          <w:p w:rsidR="00AD4C4D" w:rsidRPr="00DA1D56" w:rsidRDefault="00AD4C4D" w:rsidP="00AD4C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D4C4D" w:rsidRPr="00DA1D56" w:rsidTr="00AD4C4D">
        <w:trPr>
          <w:gridAfter w:val="2"/>
          <w:wAfter w:w="2620" w:type="dxa"/>
        </w:trPr>
        <w:tc>
          <w:tcPr>
            <w:tcW w:w="9439" w:type="dxa"/>
            <w:gridSpan w:val="4"/>
            <w:shd w:val="clear" w:color="auto" w:fill="auto"/>
          </w:tcPr>
          <w:p w:rsidR="00AD4C4D" w:rsidRPr="009900CF" w:rsidRDefault="00AD4C4D" w:rsidP="00AD4C4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0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Старшая школа</w:t>
            </w:r>
          </w:p>
          <w:p w:rsidR="00AD4C4D" w:rsidRPr="00DA1D56" w:rsidRDefault="00AD4C4D" w:rsidP="00AD4C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3" w:type="dxa"/>
            <w:gridSpan w:val="2"/>
            <w:vMerge w:val="restart"/>
            <w:tcBorders>
              <w:top w:val="nil"/>
              <w:right w:val="nil"/>
            </w:tcBorders>
            <w:shd w:val="clear" w:color="auto" w:fill="auto"/>
          </w:tcPr>
          <w:p w:rsidR="00AD4C4D" w:rsidRPr="00DA1D56" w:rsidRDefault="00AD4C4D" w:rsidP="00AD4C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AD4C4D" w:rsidRPr="00DA1D56" w:rsidRDefault="00AD4C4D" w:rsidP="00AD4C4D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AD4C4D" w:rsidRPr="00DA1D56" w:rsidTr="00AD4C4D">
        <w:trPr>
          <w:gridAfter w:val="2"/>
          <w:wAfter w:w="2620" w:type="dxa"/>
        </w:trPr>
        <w:tc>
          <w:tcPr>
            <w:tcW w:w="983" w:type="dxa"/>
            <w:shd w:val="clear" w:color="auto" w:fill="auto"/>
          </w:tcPr>
          <w:p w:rsidR="00AD4C4D" w:rsidRPr="00DA1D56" w:rsidRDefault="00AD4C4D" w:rsidP="00AD4C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5" w:type="dxa"/>
            <w:shd w:val="clear" w:color="auto" w:fill="auto"/>
          </w:tcPr>
          <w:p w:rsidR="00AD4C4D" w:rsidRPr="00DA1D56" w:rsidRDefault="00AD4C4D" w:rsidP="00AD4C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  <w:r w:rsidRPr="00DA1D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3" w:type="dxa"/>
            <w:shd w:val="clear" w:color="auto" w:fill="auto"/>
          </w:tcPr>
          <w:p w:rsidR="00AD4C4D" w:rsidRPr="00DA1D56" w:rsidRDefault="00AD4C4D" w:rsidP="00AD4C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78" w:type="dxa"/>
            <w:shd w:val="clear" w:color="auto" w:fill="auto"/>
          </w:tcPr>
          <w:p w:rsidR="00AD4C4D" w:rsidRPr="00DA1D56" w:rsidRDefault="00AD4C4D" w:rsidP="00AD4C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" w:type="dxa"/>
            <w:gridSpan w:val="2"/>
            <w:vMerge/>
            <w:tcBorders>
              <w:right w:val="nil"/>
            </w:tcBorders>
            <w:shd w:val="clear" w:color="auto" w:fill="auto"/>
          </w:tcPr>
          <w:p w:rsidR="00AD4C4D" w:rsidRPr="00DA1D56" w:rsidRDefault="00AD4C4D" w:rsidP="00AD4C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AD4C4D" w:rsidRPr="00DA1D56" w:rsidRDefault="00AD4C4D" w:rsidP="00AD4C4D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AD4C4D" w:rsidRPr="00DA1D56" w:rsidTr="00AD4C4D">
        <w:trPr>
          <w:gridAfter w:val="2"/>
          <w:wAfter w:w="2620" w:type="dxa"/>
          <w:trHeight w:val="180"/>
        </w:trPr>
        <w:tc>
          <w:tcPr>
            <w:tcW w:w="983" w:type="dxa"/>
            <w:tcBorders>
              <w:bottom w:val="single" w:sz="4" w:space="0" w:color="auto"/>
            </w:tcBorders>
            <w:shd w:val="clear" w:color="auto" w:fill="auto"/>
          </w:tcPr>
          <w:p w:rsidR="00AD4C4D" w:rsidRPr="00DA1D56" w:rsidRDefault="00AD4C4D" w:rsidP="00AD4C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shd w:val="clear" w:color="auto" w:fill="auto"/>
          </w:tcPr>
          <w:p w:rsidR="00AD4C4D" w:rsidRPr="00DA1D56" w:rsidRDefault="00AD4C4D" w:rsidP="00AD4C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Курбанова М.К.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</w:tcPr>
          <w:p w:rsidR="00AD4C4D" w:rsidRPr="00DA1D56" w:rsidRDefault="00AD4C4D" w:rsidP="00AD4C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78" w:type="dxa"/>
            <w:tcBorders>
              <w:bottom w:val="single" w:sz="4" w:space="0" w:color="auto"/>
            </w:tcBorders>
            <w:shd w:val="clear" w:color="auto" w:fill="auto"/>
          </w:tcPr>
          <w:p w:rsidR="00AD4C4D" w:rsidRPr="00DA1D56" w:rsidRDefault="00AD4C4D" w:rsidP="00AD4C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3" w:type="dxa"/>
            <w:gridSpan w:val="2"/>
            <w:vMerge/>
            <w:tcBorders>
              <w:right w:val="nil"/>
            </w:tcBorders>
            <w:shd w:val="clear" w:color="auto" w:fill="auto"/>
          </w:tcPr>
          <w:p w:rsidR="00AD4C4D" w:rsidRPr="00DA1D56" w:rsidRDefault="00AD4C4D" w:rsidP="00AD4C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AD4C4D" w:rsidRPr="00DA1D56" w:rsidRDefault="00AD4C4D" w:rsidP="00AD4C4D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AD4C4D" w:rsidRPr="00DA1D56" w:rsidTr="00AD4C4D">
        <w:trPr>
          <w:gridAfter w:val="2"/>
          <w:wAfter w:w="2620" w:type="dxa"/>
          <w:trHeight w:val="90"/>
        </w:trPr>
        <w:tc>
          <w:tcPr>
            <w:tcW w:w="983" w:type="dxa"/>
            <w:tcBorders>
              <w:top w:val="single" w:sz="4" w:space="0" w:color="auto"/>
            </w:tcBorders>
            <w:shd w:val="clear" w:color="auto" w:fill="auto"/>
          </w:tcPr>
          <w:p w:rsidR="00AD4C4D" w:rsidRPr="00DA1D56" w:rsidRDefault="00AD4C4D" w:rsidP="00AD4C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5" w:type="dxa"/>
            <w:tcBorders>
              <w:top w:val="single" w:sz="4" w:space="0" w:color="auto"/>
            </w:tcBorders>
            <w:shd w:val="clear" w:color="auto" w:fill="auto"/>
          </w:tcPr>
          <w:p w:rsidR="00AD4C4D" w:rsidRPr="003413A1" w:rsidRDefault="00D220D4" w:rsidP="00AD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Гасанова К.Р.</w:t>
            </w:r>
          </w:p>
        </w:tc>
        <w:tc>
          <w:tcPr>
            <w:tcW w:w="1313" w:type="dxa"/>
            <w:tcBorders>
              <w:top w:val="single" w:sz="4" w:space="0" w:color="auto"/>
            </w:tcBorders>
            <w:shd w:val="clear" w:color="auto" w:fill="auto"/>
          </w:tcPr>
          <w:p w:rsidR="00AD4C4D" w:rsidRPr="00DA1D56" w:rsidRDefault="00AD4C4D" w:rsidP="00AD4C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sz="4" w:space="0" w:color="auto"/>
            </w:tcBorders>
            <w:shd w:val="clear" w:color="auto" w:fill="auto"/>
          </w:tcPr>
          <w:p w:rsidR="00AD4C4D" w:rsidRPr="00DA1D56" w:rsidRDefault="00AD4C4D" w:rsidP="00AD4C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1D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3" w:type="dxa"/>
            <w:gridSpan w:val="2"/>
            <w:vMerge/>
            <w:tcBorders>
              <w:right w:val="nil"/>
            </w:tcBorders>
            <w:shd w:val="clear" w:color="auto" w:fill="auto"/>
          </w:tcPr>
          <w:p w:rsidR="00AD4C4D" w:rsidRPr="00DA1D56" w:rsidRDefault="00AD4C4D" w:rsidP="00AD4C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AD4C4D" w:rsidRPr="00DA1D56" w:rsidRDefault="00AD4C4D" w:rsidP="00AD4C4D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AD4C4D" w:rsidRPr="00DA1D56" w:rsidTr="00AD4C4D">
        <w:trPr>
          <w:gridAfter w:val="2"/>
          <w:wAfter w:w="2620" w:type="dxa"/>
        </w:trPr>
        <w:tc>
          <w:tcPr>
            <w:tcW w:w="983" w:type="dxa"/>
            <w:shd w:val="clear" w:color="auto" w:fill="auto"/>
          </w:tcPr>
          <w:p w:rsidR="00AD4C4D" w:rsidRPr="00DA1D56" w:rsidRDefault="00AD4C4D" w:rsidP="00AD4C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5" w:type="dxa"/>
            <w:shd w:val="clear" w:color="auto" w:fill="auto"/>
          </w:tcPr>
          <w:p w:rsidR="00AD4C4D" w:rsidRPr="00DA1D56" w:rsidRDefault="00AD4C4D" w:rsidP="00AD4C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Салихова Г.И.</w:t>
            </w:r>
          </w:p>
        </w:tc>
        <w:tc>
          <w:tcPr>
            <w:tcW w:w="1313" w:type="dxa"/>
            <w:shd w:val="clear" w:color="auto" w:fill="auto"/>
          </w:tcPr>
          <w:p w:rsidR="00AD4C4D" w:rsidRPr="00DA1D56" w:rsidRDefault="00AD4C4D" w:rsidP="00AD4C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78" w:type="dxa"/>
            <w:shd w:val="clear" w:color="auto" w:fill="auto"/>
          </w:tcPr>
          <w:p w:rsidR="00AD4C4D" w:rsidRPr="00DA1D56" w:rsidRDefault="00AD4C4D" w:rsidP="00AD4C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3" w:type="dxa"/>
            <w:gridSpan w:val="2"/>
            <w:vMerge/>
            <w:tcBorders>
              <w:right w:val="nil"/>
            </w:tcBorders>
            <w:shd w:val="clear" w:color="auto" w:fill="auto"/>
          </w:tcPr>
          <w:p w:rsidR="00AD4C4D" w:rsidRPr="00DA1D56" w:rsidRDefault="00AD4C4D" w:rsidP="00AD4C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AD4C4D" w:rsidRPr="00DA1D56" w:rsidRDefault="00AD4C4D" w:rsidP="00AD4C4D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AD4C4D" w:rsidRPr="00DA1D56" w:rsidTr="00AD4C4D">
        <w:trPr>
          <w:gridAfter w:val="2"/>
          <w:wAfter w:w="2620" w:type="dxa"/>
        </w:trPr>
        <w:tc>
          <w:tcPr>
            <w:tcW w:w="983" w:type="dxa"/>
            <w:shd w:val="clear" w:color="auto" w:fill="auto"/>
          </w:tcPr>
          <w:p w:rsidR="00AD4C4D" w:rsidRPr="00DA1D56" w:rsidRDefault="00AD4C4D" w:rsidP="00AD4C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5" w:type="dxa"/>
            <w:shd w:val="clear" w:color="auto" w:fill="auto"/>
          </w:tcPr>
          <w:p w:rsidR="00AD4C4D" w:rsidRPr="00DA1D56" w:rsidRDefault="00AD4C4D" w:rsidP="00AD4C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313" w:type="dxa"/>
            <w:shd w:val="clear" w:color="auto" w:fill="auto"/>
          </w:tcPr>
          <w:p w:rsidR="00AD4C4D" w:rsidRPr="00DA1D56" w:rsidRDefault="00AD4C4D" w:rsidP="00AD4C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78" w:type="dxa"/>
            <w:shd w:val="clear" w:color="auto" w:fill="auto"/>
          </w:tcPr>
          <w:p w:rsidR="00AD4C4D" w:rsidRPr="00DA1D56" w:rsidRDefault="00AD4C4D" w:rsidP="00AD4C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3" w:type="dxa"/>
            <w:gridSpan w:val="2"/>
            <w:vMerge/>
            <w:tcBorders>
              <w:right w:val="nil"/>
            </w:tcBorders>
            <w:shd w:val="clear" w:color="auto" w:fill="auto"/>
          </w:tcPr>
          <w:p w:rsidR="00AD4C4D" w:rsidRPr="00DA1D56" w:rsidRDefault="00AD4C4D" w:rsidP="00AD4C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AD4C4D" w:rsidRPr="00DA1D56" w:rsidRDefault="00AD4C4D" w:rsidP="00AD4C4D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AD4C4D" w:rsidRPr="00DA1D56" w:rsidTr="00AD4C4D">
        <w:trPr>
          <w:gridAfter w:val="2"/>
          <w:wAfter w:w="2620" w:type="dxa"/>
        </w:trPr>
        <w:tc>
          <w:tcPr>
            <w:tcW w:w="983" w:type="dxa"/>
            <w:shd w:val="clear" w:color="auto" w:fill="auto"/>
          </w:tcPr>
          <w:p w:rsidR="00AD4C4D" w:rsidRPr="00DA1D56" w:rsidRDefault="00AD4C4D" w:rsidP="00AD4C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5" w:type="dxa"/>
            <w:shd w:val="clear" w:color="auto" w:fill="auto"/>
          </w:tcPr>
          <w:p w:rsidR="00AD4C4D" w:rsidRPr="00D220D4" w:rsidRDefault="00D220D4" w:rsidP="00AD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Рабаданова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313" w:type="dxa"/>
            <w:shd w:val="clear" w:color="auto" w:fill="auto"/>
          </w:tcPr>
          <w:p w:rsidR="00AD4C4D" w:rsidRPr="00DA1D56" w:rsidRDefault="00AD4C4D" w:rsidP="00AD4C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78" w:type="dxa"/>
            <w:shd w:val="clear" w:color="auto" w:fill="auto"/>
          </w:tcPr>
          <w:p w:rsidR="00AD4C4D" w:rsidRPr="00DA1D56" w:rsidRDefault="00AD4C4D" w:rsidP="00AD4C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3" w:type="dxa"/>
            <w:gridSpan w:val="2"/>
            <w:vMerge/>
            <w:tcBorders>
              <w:right w:val="nil"/>
            </w:tcBorders>
            <w:shd w:val="clear" w:color="auto" w:fill="auto"/>
          </w:tcPr>
          <w:p w:rsidR="00AD4C4D" w:rsidRPr="00DA1D56" w:rsidRDefault="00AD4C4D" w:rsidP="00AD4C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AD4C4D" w:rsidRPr="00DA1D56" w:rsidRDefault="00AD4C4D" w:rsidP="00AD4C4D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AD4C4D" w:rsidRPr="00DA1D56" w:rsidTr="00AD4C4D">
        <w:trPr>
          <w:gridAfter w:val="2"/>
          <w:wAfter w:w="2620" w:type="dxa"/>
          <w:trHeight w:val="601"/>
        </w:trPr>
        <w:tc>
          <w:tcPr>
            <w:tcW w:w="983" w:type="dxa"/>
            <w:tcBorders>
              <w:bottom w:val="single" w:sz="4" w:space="0" w:color="000000"/>
            </w:tcBorders>
            <w:shd w:val="clear" w:color="auto" w:fill="auto"/>
          </w:tcPr>
          <w:p w:rsidR="00AD4C4D" w:rsidRPr="00DA1D56" w:rsidRDefault="00AD4C4D" w:rsidP="00AD4C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65" w:type="dxa"/>
            <w:tcBorders>
              <w:bottom w:val="single" w:sz="4" w:space="0" w:color="000000"/>
            </w:tcBorders>
            <w:shd w:val="clear" w:color="auto" w:fill="auto"/>
          </w:tcPr>
          <w:p w:rsidR="00AD4C4D" w:rsidRPr="00DA1D56" w:rsidRDefault="00AD4C4D" w:rsidP="00AD4C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Каримова И.М.</w:t>
            </w:r>
          </w:p>
        </w:tc>
        <w:tc>
          <w:tcPr>
            <w:tcW w:w="1313" w:type="dxa"/>
            <w:tcBorders>
              <w:bottom w:val="single" w:sz="4" w:space="0" w:color="000000"/>
            </w:tcBorders>
            <w:shd w:val="clear" w:color="auto" w:fill="auto"/>
          </w:tcPr>
          <w:p w:rsidR="00AD4C4D" w:rsidRPr="00DA1D56" w:rsidRDefault="00AD4C4D" w:rsidP="00AD4C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78" w:type="dxa"/>
            <w:tcBorders>
              <w:bottom w:val="single" w:sz="4" w:space="0" w:color="000000"/>
            </w:tcBorders>
            <w:shd w:val="clear" w:color="auto" w:fill="auto"/>
          </w:tcPr>
          <w:p w:rsidR="00AD4C4D" w:rsidRDefault="00AD4C4D" w:rsidP="00AD4C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3" w:type="dxa"/>
            <w:gridSpan w:val="2"/>
            <w:vMerge/>
            <w:tcBorders>
              <w:bottom w:val="nil"/>
              <w:right w:val="nil"/>
            </w:tcBorders>
            <w:shd w:val="clear" w:color="auto" w:fill="auto"/>
          </w:tcPr>
          <w:p w:rsidR="00AD4C4D" w:rsidRPr="00DA1D56" w:rsidRDefault="00AD4C4D" w:rsidP="00AD4C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C4D" w:rsidRPr="00DA1D56" w:rsidRDefault="00AD4C4D" w:rsidP="00AD4C4D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</w:tbl>
    <w:p w:rsidR="00AD4C4D" w:rsidRPr="00F07F5C" w:rsidRDefault="00AD4C4D" w:rsidP="00AD4C4D">
      <w:pPr>
        <w:rPr>
          <w:rFonts w:ascii="Times New Roman" w:hAnsi="Times New Roman" w:cs="Times New Roman"/>
          <w:i/>
          <w:sz w:val="24"/>
          <w:szCs w:val="24"/>
        </w:rPr>
      </w:pPr>
    </w:p>
    <w:p w:rsidR="00AD4C4D" w:rsidRPr="00F07F5C" w:rsidRDefault="00AD4C4D" w:rsidP="00AD4C4D">
      <w:pPr>
        <w:rPr>
          <w:rFonts w:ascii="Times New Roman" w:hAnsi="Times New Roman" w:cs="Times New Roman"/>
          <w:i/>
          <w:sz w:val="24"/>
          <w:szCs w:val="24"/>
        </w:rPr>
      </w:pPr>
      <w:r w:rsidRPr="00F07F5C">
        <w:rPr>
          <w:rFonts w:ascii="Times New Roman" w:hAnsi="Times New Roman" w:cs="Times New Roman"/>
          <w:sz w:val="24"/>
          <w:szCs w:val="24"/>
        </w:rPr>
        <w:t>Кабинеты, требующие специального оборудования:</w:t>
      </w:r>
    </w:p>
    <w:p w:rsidR="00AD4C4D" w:rsidRPr="00F07F5C" w:rsidRDefault="00AD4C4D" w:rsidP="00AD4C4D">
      <w:pPr>
        <w:rPr>
          <w:rFonts w:ascii="Times New Roman" w:hAnsi="Times New Roman" w:cs="Times New Roman"/>
          <w:i/>
          <w:sz w:val="24"/>
          <w:szCs w:val="24"/>
        </w:rPr>
      </w:pPr>
      <w:r w:rsidRPr="00F07F5C">
        <w:rPr>
          <w:rFonts w:ascii="Times New Roman" w:hAnsi="Times New Roman" w:cs="Times New Roman"/>
          <w:sz w:val="24"/>
          <w:szCs w:val="24"/>
        </w:rPr>
        <w:t xml:space="preserve">Кабинеты информатики </w:t>
      </w:r>
      <w:r>
        <w:rPr>
          <w:rFonts w:ascii="Times New Roman" w:hAnsi="Times New Roman" w:cs="Times New Roman"/>
          <w:sz w:val="24"/>
          <w:szCs w:val="24"/>
        </w:rPr>
        <w:t>-№</w:t>
      </w:r>
      <w:r w:rsidR="00C52748" w:rsidRPr="00C52748">
        <w:rPr>
          <w:rFonts w:ascii="Times New Roman" w:hAnsi="Times New Roman" w:cs="Times New Roman"/>
          <w:sz w:val="24"/>
          <w:szCs w:val="24"/>
        </w:rPr>
        <w:t xml:space="preserve"> </w:t>
      </w:r>
      <w:r w:rsidR="00C5274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C52748" w:rsidRPr="00F07F5C">
        <w:rPr>
          <w:rFonts w:ascii="Times New Roman" w:hAnsi="Times New Roman" w:cs="Times New Roman"/>
          <w:sz w:val="24"/>
          <w:szCs w:val="24"/>
        </w:rPr>
        <w:t>Кабинет музыки</w:t>
      </w:r>
      <w:proofErr w:type="gramStart"/>
      <w:r w:rsidR="00C52748" w:rsidRPr="00C52748">
        <w:rPr>
          <w:rFonts w:ascii="Times New Roman" w:hAnsi="Times New Roman" w:cs="Times New Roman"/>
          <w:sz w:val="24"/>
          <w:szCs w:val="24"/>
        </w:rPr>
        <w:t xml:space="preserve"> </w:t>
      </w:r>
      <w:r w:rsidR="0009563D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09563D">
        <w:rPr>
          <w:rFonts w:ascii="Times New Roman" w:hAnsi="Times New Roman" w:cs="Times New Roman"/>
          <w:sz w:val="24"/>
          <w:szCs w:val="24"/>
        </w:rPr>
        <w:t xml:space="preserve"> </w:t>
      </w:r>
      <w:r w:rsidR="00C52748" w:rsidRPr="00F07F5C">
        <w:rPr>
          <w:rFonts w:ascii="Times New Roman" w:hAnsi="Times New Roman" w:cs="Times New Roman"/>
          <w:sz w:val="24"/>
          <w:szCs w:val="24"/>
        </w:rPr>
        <w:t>Спортивные залы</w:t>
      </w:r>
    </w:p>
    <w:p w:rsidR="00AD4C4D" w:rsidRPr="00F07F5C" w:rsidRDefault="00AD4C4D" w:rsidP="00AD4C4D">
      <w:pPr>
        <w:rPr>
          <w:rFonts w:ascii="Times New Roman" w:hAnsi="Times New Roman" w:cs="Times New Roman"/>
          <w:i/>
          <w:sz w:val="24"/>
          <w:szCs w:val="24"/>
        </w:rPr>
      </w:pPr>
      <w:r w:rsidRPr="00F07F5C">
        <w:rPr>
          <w:rFonts w:ascii="Times New Roman" w:hAnsi="Times New Roman" w:cs="Times New Roman"/>
          <w:sz w:val="24"/>
          <w:szCs w:val="24"/>
        </w:rPr>
        <w:t xml:space="preserve">Кабинеты иностранного </w:t>
      </w:r>
      <w:proofErr w:type="spellStart"/>
      <w:r w:rsidRPr="00F07F5C">
        <w:rPr>
          <w:rFonts w:ascii="Times New Roman" w:hAnsi="Times New Roman" w:cs="Times New Roman"/>
          <w:sz w:val="24"/>
          <w:szCs w:val="24"/>
        </w:rPr>
        <w:t>языка</w:t>
      </w:r>
      <w:r>
        <w:rPr>
          <w:rFonts w:ascii="Times New Roman" w:hAnsi="Times New Roman" w:cs="Times New Roman"/>
          <w:sz w:val="24"/>
          <w:szCs w:val="24"/>
        </w:rPr>
        <w:t>-№</w:t>
      </w:r>
      <w:proofErr w:type="spellEnd"/>
      <w:r w:rsidRPr="00F07F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C4D" w:rsidRDefault="00AD4C4D" w:rsidP="00AD4C4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физики - №</w:t>
      </w:r>
    </w:p>
    <w:p w:rsidR="00AD4C4D" w:rsidRPr="00F07F5C" w:rsidRDefault="00AD4C4D" w:rsidP="00AD4C4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химии - №</w:t>
      </w:r>
    </w:p>
    <w:p w:rsidR="00AD4C4D" w:rsidRPr="00F07F5C" w:rsidRDefault="00AD4C4D" w:rsidP="00AD4C4D">
      <w:pPr>
        <w:rPr>
          <w:rFonts w:ascii="Times New Roman" w:hAnsi="Times New Roman" w:cs="Times New Roman"/>
          <w:i/>
          <w:sz w:val="24"/>
          <w:szCs w:val="24"/>
        </w:rPr>
      </w:pPr>
      <w:r w:rsidRPr="00F07F5C">
        <w:rPr>
          <w:rFonts w:ascii="Times New Roman" w:hAnsi="Times New Roman" w:cs="Times New Roman"/>
          <w:sz w:val="24"/>
          <w:szCs w:val="24"/>
        </w:rPr>
        <w:t>Кабинет ОБЖ - №</w:t>
      </w:r>
    </w:p>
    <w:p w:rsidR="00AD4C4D" w:rsidRPr="0009563D" w:rsidRDefault="00AD4C4D" w:rsidP="0009563D">
      <w:pPr>
        <w:rPr>
          <w:rFonts w:ascii="Times New Roman" w:hAnsi="Times New Roman" w:cs="Times New Roman"/>
          <w:i/>
          <w:sz w:val="24"/>
          <w:szCs w:val="24"/>
        </w:rPr>
      </w:pPr>
      <w:r w:rsidRPr="00F07F5C">
        <w:rPr>
          <w:rFonts w:ascii="Times New Roman" w:hAnsi="Times New Roman" w:cs="Times New Roman"/>
          <w:sz w:val="24"/>
          <w:szCs w:val="24"/>
        </w:rPr>
        <w:t>Кабинеты ИЗО - №</w:t>
      </w:r>
    </w:p>
    <w:p w:rsidR="008105EB" w:rsidRPr="008105EB" w:rsidRDefault="008105EB" w:rsidP="008105EB">
      <w:pPr>
        <w:shd w:val="clear" w:color="auto" w:fill="E6E6E6"/>
        <w:spacing w:before="77" w:after="77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105E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8105EB" w:rsidRDefault="008105EB" w:rsidP="008105EB">
      <w:pPr>
        <w:shd w:val="clear" w:color="auto" w:fill="E6E6E6"/>
        <w:spacing w:before="77" w:after="77" w:line="240" w:lineRule="auto"/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eastAsia="ru-RU"/>
        </w:rPr>
        <w:t xml:space="preserve">                                                              </w:t>
      </w:r>
      <w:r w:rsidRPr="008105EB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eastAsia="ru-RU"/>
        </w:rPr>
        <w:t xml:space="preserve">Информация </w:t>
      </w:r>
    </w:p>
    <w:p w:rsidR="008105EB" w:rsidRPr="008105EB" w:rsidRDefault="008105EB" w:rsidP="008105EB">
      <w:pPr>
        <w:shd w:val="clear" w:color="auto" w:fill="E6E6E6"/>
        <w:spacing w:before="77" w:after="77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eastAsia="ru-RU"/>
        </w:rPr>
        <w:t xml:space="preserve">                     </w:t>
      </w:r>
      <w:r w:rsidRPr="008105EB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eastAsia="ru-RU"/>
        </w:rPr>
        <w:t>для родителей об организации образовательного процесса в</w:t>
      </w:r>
      <w:proofErr w:type="gramStart"/>
      <w:r w:rsidRPr="008105EB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eastAsia="ru-RU"/>
        </w:rPr>
        <w:t xml:space="preserve">                                                         .</w:t>
      </w:r>
      <w:proofErr w:type="gramEnd"/>
      <w:r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eastAsia="ru-RU"/>
        </w:rPr>
        <w:t xml:space="preserve">                    </w:t>
      </w:r>
      <w:r w:rsidRPr="008105EB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eastAsia="ru-RU"/>
        </w:rPr>
        <w:t>К</w:t>
      </w:r>
      <w:r w:rsidRPr="008105EB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eastAsia="ru-RU"/>
        </w:rPr>
        <w:t>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eastAsia="ru-RU"/>
        </w:rPr>
        <w:t>Сурхачинская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eastAsia="ru-RU"/>
        </w:rPr>
        <w:t xml:space="preserve"> С</w:t>
      </w:r>
      <w:r w:rsidRPr="008105EB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eastAsia="ru-RU"/>
        </w:rPr>
        <w:t>ОШ»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8105EB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eastAsia="ru-RU"/>
        </w:rPr>
        <w:t xml:space="preserve">в условиях распространения </w:t>
      </w:r>
      <w:r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eastAsia="ru-RU"/>
        </w:rPr>
        <w:t xml:space="preserve">                                                              .                    </w:t>
      </w:r>
      <w:r w:rsidRPr="008105EB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eastAsia="ru-RU"/>
        </w:rPr>
        <w:t xml:space="preserve">новой </w:t>
      </w:r>
      <w:proofErr w:type="spellStart"/>
      <w:r w:rsidRPr="008105EB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eastAsia="ru-RU"/>
        </w:rPr>
        <w:t>коронавирусной</w:t>
      </w:r>
      <w:proofErr w:type="spellEnd"/>
      <w:r w:rsidRPr="008105EB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eastAsia="ru-RU"/>
        </w:rPr>
        <w:t>  инфекции COVID-19</w:t>
      </w:r>
    </w:p>
    <w:p w:rsidR="008105EB" w:rsidRPr="008105EB" w:rsidRDefault="008105EB" w:rsidP="008105EB">
      <w:pPr>
        <w:numPr>
          <w:ilvl w:val="0"/>
          <w:numId w:val="1"/>
        </w:numPr>
        <w:shd w:val="clear" w:color="auto" w:fill="E6E6E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105EB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С 1 сентября 2020-2021 учебного года в школе будет организован ежедневный "утренний фильтр" обучающихся и работников школы (термометрия).</w:t>
      </w:r>
    </w:p>
    <w:p w:rsidR="008105EB" w:rsidRPr="008105EB" w:rsidRDefault="008105EB" w:rsidP="008105EB">
      <w:pPr>
        <w:numPr>
          <w:ilvl w:val="0"/>
          <w:numId w:val="1"/>
        </w:numPr>
        <w:shd w:val="clear" w:color="auto" w:fill="E6E6E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105EB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С 1 сентября 2020-2021 учебного года в М</w:t>
      </w:r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К</w:t>
      </w:r>
      <w:r w:rsidRPr="008105EB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ОУ "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Сурхачинская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 xml:space="preserve"> СОШ </w:t>
      </w:r>
      <w:r w:rsidRPr="008105EB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" запрещается проведение массовых мероприятий с участием различных групп лиц (групповых ячеек, классов, отрядов и иных), а также массовых мероприятий с привлечением лиц из иных организаций.</w:t>
      </w:r>
    </w:p>
    <w:p w:rsidR="008105EB" w:rsidRPr="008105EB" w:rsidRDefault="008105EB" w:rsidP="008105EB">
      <w:pPr>
        <w:numPr>
          <w:ilvl w:val="0"/>
          <w:numId w:val="1"/>
        </w:numPr>
        <w:shd w:val="clear" w:color="auto" w:fill="E6E6E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105EB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С 1 сентября 2020-2021 учебного года в М</w:t>
      </w:r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К</w:t>
      </w:r>
      <w:r w:rsidRPr="008105EB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ОУ "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Сурхачинская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 xml:space="preserve"> СОШ </w:t>
      </w:r>
      <w:r w:rsidRPr="008105EB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" за каждым классом будет закреплен отдельный учебный кабинет по всем предметам,  за исключением кабинетов, требующих специального оборудования: физкультура, технология, физика, химия, информатика.</w:t>
      </w:r>
    </w:p>
    <w:p w:rsidR="008105EB" w:rsidRPr="008105EB" w:rsidRDefault="008105EB" w:rsidP="008105EB">
      <w:pPr>
        <w:numPr>
          <w:ilvl w:val="0"/>
          <w:numId w:val="1"/>
        </w:numPr>
        <w:shd w:val="clear" w:color="auto" w:fill="E6E6E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105EB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С целью минимизации контактов обучающихся (в том числе сокращения их количества во время проведения термометрии, приема пищи в столовой) работа будет осуществляться по специально разработанному расписанию (графику) уроков.</w:t>
      </w:r>
    </w:p>
    <w:p w:rsidR="008105EB" w:rsidRPr="008105EB" w:rsidRDefault="008105EB" w:rsidP="008105EB">
      <w:pPr>
        <w:numPr>
          <w:ilvl w:val="0"/>
          <w:numId w:val="1"/>
        </w:numPr>
        <w:shd w:val="clear" w:color="auto" w:fill="E6E6E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105EB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 xml:space="preserve">Проветривание рекреаций и коридоров  - во время уроков, а учебных кабинетов - во время перемен. Соблюдение масочного режима </w:t>
      </w:r>
      <w:proofErr w:type="gramStart"/>
      <w:r w:rsidRPr="008105EB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обучающимися</w:t>
      </w:r>
      <w:proofErr w:type="gramEnd"/>
      <w:r w:rsidRPr="008105EB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 xml:space="preserve"> в школе не обязательно (по желанию).</w:t>
      </w:r>
    </w:p>
    <w:p w:rsidR="008105EB" w:rsidRPr="008105EB" w:rsidRDefault="008105EB" w:rsidP="008105EB">
      <w:pPr>
        <w:numPr>
          <w:ilvl w:val="0"/>
          <w:numId w:val="1"/>
        </w:numPr>
        <w:shd w:val="clear" w:color="auto" w:fill="E6E6E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105EB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Лица с признаками инфекционных заболеваний (респираторными, кишечными, повышенной температурой тела) незамедлительно изолируются, дети отдельно от взрослых; в течение 2 часов М</w:t>
      </w:r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К</w:t>
      </w:r>
      <w:r w:rsidRPr="008105EB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ОУ "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Сурхачинская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 xml:space="preserve"> СОШ </w:t>
      </w:r>
      <w:r w:rsidRPr="008105EB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 xml:space="preserve">"  уведомляет </w:t>
      </w:r>
      <w:proofErr w:type="gramStart"/>
      <w:r w:rsidRPr="008105EB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территориальный</w:t>
      </w:r>
      <w:proofErr w:type="gramEnd"/>
      <w:r w:rsidRPr="008105EB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 xml:space="preserve"> </w:t>
      </w:r>
      <w:proofErr w:type="spellStart"/>
      <w:r w:rsidRPr="008105EB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Роспотребнадзор</w:t>
      </w:r>
      <w:proofErr w:type="spellEnd"/>
      <w:r w:rsidRPr="008105EB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. Посещение школы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школе.</w:t>
      </w:r>
    </w:p>
    <w:p w:rsidR="008105EB" w:rsidRPr="008105EB" w:rsidRDefault="008105EB" w:rsidP="008105EB">
      <w:pPr>
        <w:numPr>
          <w:ilvl w:val="0"/>
          <w:numId w:val="1"/>
        </w:numPr>
        <w:shd w:val="clear" w:color="auto" w:fill="E6E6E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105EB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Проведение обработки помещений и контактных поверхностей с применением дезинфицирующих средств и обеззараживания воздуха. При входе в школу, в туалетных комнатах, при входе в столовую установлены дозаторы с кожным антисептиком.</w:t>
      </w:r>
    </w:p>
    <w:p w:rsidR="008105EB" w:rsidRPr="008105EB" w:rsidRDefault="008105EB" w:rsidP="008105EB">
      <w:pPr>
        <w:numPr>
          <w:ilvl w:val="0"/>
          <w:numId w:val="1"/>
        </w:numPr>
        <w:shd w:val="clear" w:color="auto" w:fill="E6E6E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105EB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 xml:space="preserve">1 сентября 2020 года торжественная линейка, посвященная Дню Знаний, состоится для учащихся 1-го и </w:t>
      </w:r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11</w:t>
      </w:r>
      <w:r w:rsidRPr="008105EB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-го классов в 9.00 на школьном дворе. Гости соблюдают масочный режим и социальную дистанцию. Для остальных обучающихся пройдет классный час.</w:t>
      </w:r>
    </w:p>
    <w:p w:rsidR="008105EB" w:rsidRPr="008105EB" w:rsidRDefault="008105EB" w:rsidP="008105EB">
      <w:pPr>
        <w:numPr>
          <w:ilvl w:val="0"/>
          <w:numId w:val="1"/>
        </w:numPr>
        <w:shd w:val="clear" w:color="auto" w:fill="E6E6E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105EB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Внеурочная деятельность будет осуществляться в каникулярное время и дистанционно.</w:t>
      </w:r>
    </w:p>
    <w:p w:rsidR="008105EB" w:rsidRPr="008105EB" w:rsidRDefault="008105EB" w:rsidP="008105EB">
      <w:pPr>
        <w:numPr>
          <w:ilvl w:val="0"/>
          <w:numId w:val="1"/>
        </w:numPr>
        <w:shd w:val="clear" w:color="auto" w:fill="E6E6E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105EB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 xml:space="preserve">При ухудшении эпидемиологической обстановки возможна организация индивидуальной и (или) групповой работы с </w:t>
      </w:r>
      <w:proofErr w:type="gramStart"/>
      <w:r w:rsidRPr="008105EB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обучающимися</w:t>
      </w:r>
      <w:proofErr w:type="gramEnd"/>
      <w:r w:rsidRPr="008105EB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, в том числе с применением электронных средств обучения и дистанционных технологий обучения.</w:t>
      </w:r>
    </w:p>
    <w:p w:rsidR="00B243FE" w:rsidRDefault="00B243FE" w:rsidP="00C4068A">
      <w:pPr>
        <w:tabs>
          <w:tab w:val="left" w:pos="1200"/>
        </w:tabs>
      </w:pPr>
    </w:p>
    <w:sectPr w:rsidR="00B243FE" w:rsidSect="00B24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0B"/>
    <w:multiLevelType w:val="multilevel"/>
    <w:tmpl w:val="6AA00AB2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0000000D"/>
    <w:multiLevelType w:val="multilevel"/>
    <w:tmpl w:val="0000000C"/>
    <w:lvl w:ilvl="0">
      <w:start w:val="9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9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9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9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9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9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9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9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9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">
    <w:nsid w:val="00000013"/>
    <w:multiLevelType w:val="multilevel"/>
    <w:tmpl w:val="00000012"/>
    <w:lvl w:ilvl="0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">
    <w:nsid w:val="00000015"/>
    <w:multiLevelType w:val="multilevel"/>
    <w:tmpl w:val="00000014"/>
    <w:lvl w:ilvl="0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0">
    <w:nsid w:val="00000019"/>
    <w:multiLevelType w:val="multilevel"/>
    <w:tmpl w:val="00000018"/>
    <w:lvl w:ilvl="0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>
    <w:nsid w:val="0000001F"/>
    <w:multiLevelType w:val="multilevel"/>
    <w:tmpl w:val="0000001E"/>
    <w:lvl w:ilvl="0">
      <w:start w:val="2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2">
    <w:nsid w:val="00000021"/>
    <w:multiLevelType w:val="multilevel"/>
    <w:tmpl w:val="00000020"/>
    <w:lvl w:ilvl="0">
      <w:start w:val="9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9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9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9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9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9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9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9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9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">
    <w:nsid w:val="00000023"/>
    <w:multiLevelType w:val="multilevel"/>
    <w:tmpl w:val="00000022"/>
    <w:lvl w:ilvl="0">
      <w:start w:val="2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4">
    <w:nsid w:val="00000025"/>
    <w:multiLevelType w:val="multilevel"/>
    <w:tmpl w:val="00000024"/>
    <w:lvl w:ilvl="0">
      <w:start w:val="4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5">
    <w:nsid w:val="00000027"/>
    <w:multiLevelType w:val="multilevel"/>
    <w:tmpl w:val="00000026"/>
    <w:lvl w:ilvl="0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6">
    <w:nsid w:val="00FD1777"/>
    <w:multiLevelType w:val="hybridMultilevel"/>
    <w:tmpl w:val="CD607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2D66E8E"/>
    <w:multiLevelType w:val="multilevel"/>
    <w:tmpl w:val="138AD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8154BEC"/>
    <w:multiLevelType w:val="hybridMultilevel"/>
    <w:tmpl w:val="1DDA7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0A453CFC"/>
    <w:multiLevelType w:val="multilevel"/>
    <w:tmpl w:val="8EA61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0E032AEC"/>
    <w:multiLevelType w:val="multilevel"/>
    <w:tmpl w:val="7E7024D8"/>
    <w:lvl w:ilvl="0">
      <w:start w:val="9"/>
      <w:numFmt w:val="none"/>
      <w:lvlText w:val="9.8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9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9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9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9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9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9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9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9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1">
    <w:nsid w:val="0F0902EF"/>
    <w:multiLevelType w:val="multilevel"/>
    <w:tmpl w:val="64324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E943FFF"/>
    <w:multiLevelType w:val="hybridMultilevel"/>
    <w:tmpl w:val="4FD61940"/>
    <w:lvl w:ilvl="0" w:tplc="E2764E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ED92C1A"/>
    <w:multiLevelType w:val="multilevel"/>
    <w:tmpl w:val="196A4A04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4">
    <w:nsid w:val="1FE1330E"/>
    <w:multiLevelType w:val="hybridMultilevel"/>
    <w:tmpl w:val="9C7CC1A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01265A5"/>
    <w:multiLevelType w:val="multilevel"/>
    <w:tmpl w:val="87E87616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6">
    <w:nsid w:val="459D5E0E"/>
    <w:multiLevelType w:val="multilevel"/>
    <w:tmpl w:val="F8C676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7B709E9"/>
    <w:multiLevelType w:val="multilevel"/>
    <w:tmpl w:val="558EAB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0127AD2"/>
    <w:multiLevelType w:val="multilevel"/>
    <w:tmpl w:val="BB4CED5E"/>
    <w:lvl w:ilvl="0">
      <w:start w:val="1"/>
      <w:numFmt w:val="decimal"/>
      <w:lvlText w:val="9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9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9">
    <w:nsid w:val="53CC7E1B"/>
    <w:multiLevelType w:val="hybridMultilevel"/>
    <w:tmpl w:val="3E0E0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1F04EB"/>
    <w:multiLevelType w:val="multilevel"/>
    <w:tmpl w:val="C012E2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6335EC"/>
    <w:multiLevelType w:val="singleLevel"/>
    <w:tmpl w:val="CC9AB2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2064C75"/>
    <w:multiLevelType w:val="multilevel"/>
    <w:tmpl w:val="C2BE8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48E682B"/>
    <w:multiLevelType w:val="hybridMultilevel"/>
    <w:tmpl w:val="7248CD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5960AFA"/>
    <w:multiLevelType w:val="multilevel"/>
    <w:tmpl w:val="A2D2E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016D8A"/>
    <w:multiLevelType w:val="hybridMultilevel"/>
    <w:tmpl w:val="FC587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9318BD"/>
    <w:multiLevelType w:val="multilevel"/>
    <w:tmpl w:val="8050ECB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7">
    <w:nsid w:val="77584E65"/>
    <w:multiLevelType w:val="hybridMultilevel"/>
    <w:tmpl w:val="88C09850"/>
    <w:lvl w:ilvl="0" w:tplc="B0FE885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24"/>
  </w:num>
  <w:num w:numId="4">
    <w:abstractNumId w:val="31"/>
  </w:num>
  <w:num w:numId="5">
    <w:abstractNumId w:val="18"/>
  </w:num>
  <w:num w:numId="6">
    <w:abstractNumId w:val="33"/>
  </w:num>
  <w:num w:numId="7">
    <w:abstractNumId w:val="27"/>
  </w:num>
  <w:num w:numId="8">
    <w:abstractNumId w:val="35"/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19"/>
  </w:num>
  <w:num w:numId="12">
    <w:abstractNumId w:val="30"/>
  </w:num>
  <w:num w:numId="13">
    <w:abstractNumId w:val="29"/>
  </w:num>
  <w:num w:numId="14">
    <w:abstractNumId w:val="16"/>
  </w:num>
  <w:num w:numId="15">
    <w:abstractNumId w:val="17"/>
  </w:num>
  <w:num w:numId="16">
    <w:abstractNumId w:val="34"/>
  </w:num>
  <w:num w:numId="17">
    <w:abstractNumId w:val="32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6"/>
  </w:num>
  <w:num w:numId="25">
    <w:abstractNumId w:val="7"/>
  </w:num>
  <w:num w:numId="26">
    <w:abstractNumId w:val="8"/>
  </w:num>
  <w:num w:numId="27">
    <w:abstractNumId w:val="9"/>
  </w:num>
  <w:num w:numId="28">
    <w:abstractNumId w:val="10"/>
  </w:num>
  <w:num w:numId="29">
    <w:abstractNumId w:val="11"/>
  </w:num>
  <w:num w:numId="30">
    <w:abstractNumId w:val="12"/>
  </w:num>
  <w:num w:numId="31">
    <w:abstractNumId w:val="13"/>
  </w:num>
  <w:num w:numId="32">
    <w:abstractNumId w:val="14"/>
  </w:num>
  <w:num w:numId="33">
    <w:abstractNumId w:val="15"/>
  </w:num>
  <w:num w:numId="34">
    <w:abstractNumId w:val="23"/>
  </w:num>
  <w:num w:numId="35">
    <w:abstractNumId w:val="25"/>
  </w:num>
  <w:num w:numId="36">
    <w:abstractNumId w:val="28"/>
  </w:num>
  <w:num w:numId="37">
    <w:abstractNumId w:val="20"/>
  </w:num>
  <w:num w:numId="3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savePreviewPicture/>
  <w:compat/>
  <w:rsids>
    <w:rsidRoot w:val="00C4068A"/>
    <w:rsid w:val="00025E23"/>
    <w:rsid w:val="0009563D"/>
    <w:rsid w:val="003413A1"/>
    <w:rsid w:val="008105EB"/>
    <w:rsid w:val="008A2433"/>
    <w:rsid w:val="0092492B"/>
    <w:rsid w:val="009866BB"/>
    <w:rsid w:val="00AD4C4D"/>
    <w:rsid w:val="00B243FE"/>
    <w:rsid w:val="00C4068A"/>
    <w:rsid w:val="00C52748"/>
    <w:rsid w:val="00D220D4"/>
    <w:rsid w:val="00FC7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3FE"/>
  </w:style>
  <w:style w:type="paragraph" w:styleId="1">
    <w:name w:val="heading 1"/>
    <w:basedOn w:val="a"/>
    <w:link w:val="10"/>
    <w:qFormat/>
    <w:rsid w:val="00AD4C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D4C4D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D4C4D"/>
    <w:pPr>
      <w:keepNext/>
      <w:spacing w:after="0" w:line="240" w:lineRule="auto"/>
      <w:jc w:val="center"/>
      <w:outlineLvl w:val="2"/>
    </w:pPr>
    <w:rPr>
      <w:rFonts w:ascii="Trebuchet MS" w:eastAsia="Times New Roman" w:hAnsi="Trebuchet MS" w:cs="Trebuchet MS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D4C4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AD4C4D"/>
    <w:pPr>
      <w:keepNext/>
      <w:spacing w:after="0" w:line="240" w:lineRule="auto"/>
      <w:jc w:val="center"/>
      <w:outlineLvl w:val="7"/>
    </w:pPr>
    <w:rPr>
      <w:rFonts w:ascii="Trebuchet MS" w:eastAsia="Times New Roman" w:hAnsi="Trebuchet MS" w:cs="Trebuchet MS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C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AD4C4D"/>
    <w:rPr>
      <w:rFonts w:ascii="Calibri Light" w:eastAsia="Times New Roman" w:hAnsi="Calibri Light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4C4D"/>
    <w:rPr>
      <w:rFonts w:ascii="Trebuchet MS" w:eastAsia="Times New Roman" w:hAnsi="Trebuchet MS" w:cs="Trebuchet MS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AD4C4D"/>
    <w:rPr>
      <w:rFonts w:ascii="Trebuchet MS" w:eastAsia="Times New Roman" w:hAnsi="Trebuchet MS" w:cs="Trebuchet MS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semiHidden/>
    <w:unhideWhenUsed/>
    <w:rsid w:val="00C40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4068A"/>
    <w:rPr>
      <w:rFonts w:ascii="Tahoma" w:hAnsi="Tahoma" w:cs="Tahoma"/>
      <w:sz w:val="16"/>
      <w:szCs w:val="16"/>
    </w:rPr>
  </w:style>
  <w:style w:type="paragraph" w:customStyle="1" w:styleId="voice">
    <w:name w:val="voice"/>
    <w:basedOn w:val="a"/>
    <w:rsid w:val="00810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105EB"/>
    <w:rPr>
      <w:b/>
      <w:bCs/>
    </w:rPr>
  </w:style>
  <w:style w:type="paragraph" w:styleId="a6">
    <w:name w:val="Normal (Web)"/>
    <w:basedOn w:val="a"/>
    <w:uiPriority w:val="99"/>
    <w:unhideWhenUsed/>
    <w:rsid w:val="00810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D4C4D"/>
    <w:rPr>
      <w:color w:val="0000FF"/>
      <w:u w:val="single"/>
    </w:rPr>
  </w:style>
  <w:style w:type="character" w:customStyle="1" w:styleId="50">
    <w:name w:val="Заголовок 5 Знак"/>
    <w:basedOn w:val="a0"/>
    <w:link w:val="5"/>
    <w:semiHidden/>
    <w:rsid w:val="00AD4C4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8">
    <w:name w:val="Body Text Indent"/>
    <w:basedOn w:val="a"/>
    <w:link w:val="a9"/>
    <w:rsid w:val="00AD4C4D"/>
    <w:pPr>
      <w:spacing w:after="0" w:line="240" w:lineRule="auto"/>
      <w:ind w:left="840" w:hanging="480"/>
    </w:pPr>
    <w:rPr>
      <w:rFonts w:ascii="Trebuchet MS" w:eastAsia="Times New Roman" w:hAnsi="Trebuchet MS" w:cs="Trebuchet MS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D4C4D"/>
    <w:rPr>
      <w:rFonts w:ascii="Trebuchet MS" w:eastAsia="Times New Roman" w:hAnsi="Trebuchet MS" w:cs="Trebuchet MS"/>
      <w:sz w:val="24"/>
      <w:szCs w:val="24"/>
      <w:lang w:eastAsia="ru-RU"/>
    </w:rPr>
  </w:style>
  <w:style w:type="paragraph" w:customStyle="1" w:styleId="11">
    <w:name w:val="Абзац списка1"/>
    <w:basedOn w:val="a"/>
    <w:rsid w:val="00AD4C4D"/>
    <w:pPr>
      <w:spacing w:after="0" w:line="240" w:lineRule="auto"/>
      <w:ind w:left="720"/>
    </w:pPr>
    <w:rPr>
      <w:rFonts w:ascii="Trebuchet MS" w:eastAsia="Times New Roman" w:hAnsi="Trebuchet MS" w:cs="Trebuchet MS"/>
      <w:i/>
      <w:iCs/>
      <w:sz w:val="28"/>
      <w:szCs w:val="28"/>
      <w:lang w:eastAsia="ru-RU"/>
    </w:rPr>
  </w:style>
  <w:style w:type="paragraph" w:styleId="aa">
    <w:name w:val="Body Text"/>
    <w:basedOn w:val="a"/>
    <w:link w:val="ab"/>
    <w:rsid w:val="00AD4C4D"/>
    <w:pPr>
      <w:spacing w:after="120" w:line="240" w:lineRule="auto"/>
    </w:pPr>
    <w:rPr>
      <w:rFonts w:ascii="Trebuchet MS" w:eastAsia="Times New Roman" w:hAnsi="Trebuchet MS" w:cs="Trebuchet MS"/>
      <w:i/>
      <w:iCs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AD4C4D"/>
    <w:rPr>
      <w:rFonts w:ascii="Trebuchet MS" w:eastAsia="Times New Roman" w:hAnsi="Trebuchet MS" w:cs="Trebuchet MS"/>
      <w:i/>
      <w:iCs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AD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llowedHyperlink"/>
    <w:uiPriority w:val="99"/>
    <w:rsid w:val="00AD4C4D"/>
    <w:rPr>
      <w:color w:val="954F72"/>
      <w:u w:val="single"/>
    </w:rPr>
  </w:style>
  <w:style w:type="paragraph" w:customStyle="1" w:styleId="ae">
    <w:name w:val="Стиль"/>
    <w:rsid w:val="00AD4C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Колонтитул_"/>
    <w:link w:val="12"/>
    <w:uiPriority w:val="99"/>
    <w:rsid w:val="00AD4C4D"/>
    <w:rPr>
      <w:shd w:val="clear" w:color="auto" w:fill="FFFFFF"/>
    </w:rPr>
  </w:style>
  <w:style w:type="paragraph" w:customStyle="1" w:styleId="12">
    <w:name w:val="Колонтитул1"/>
    <w:basedOn w:val="a"/>
    <w:link w:val="af"/>
    <w:uiPriority w:val="99"/>
    <w:rsid w:val="00AD4C4D"/>
    <w:pPr>
      <w:shd w:val="clear" w:color="auto" w:fill="FFFFFF"/>
      <w:spacing w:after="0" w:line="240" w:lineRule="atLeast"/>
    </w:pPr>
  </w:style>
  <w:style w:type="character" w:customStyle="1" w:styleId="af0">
    <w:name w:val="Колонтитул"/>
    <w:uiPriority w:val="99"/>
    <w:rsid w:val="00AD4C4D"/>
  </w:style>
  <w:style w:type="paragraph" w:customStyle="1" w:styleId="xl66">
    <w:name w:val="xl66"/>
    <w:basedOn w:val="a"/>
    <w:rsid w:val="00AD4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D4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D4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D4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D4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D4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D4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D4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D4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D4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D4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D4C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D4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D4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D4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D4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D4C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D4C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D4C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D4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D4C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D4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D4C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D4C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D4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D4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D4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D4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D4C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AD4C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D4C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_"/>
    <w:link w:val="13"/>
    <w:locked/>
    <w:rsid w:val="00AD4C4D"/>
    <w:rPr>
      <w:shd w:val="clear" w:color="auto" w:fill="FFFFFF"/>
    </w:rPr>
  </w:style>
  <w:style w:type="paragraph" w:customStyle="1" w:styleId="13">
    <w:name w:val="Основной текст1"/>
    <w:basedOn w:val="a"/>
    <w:link w:val="af1"/>
    <w:rsid w:val="00AD4C4D"/>
    <w:pPr>
      <w:widowControl w:val="0"/>
      <w:shd w:val="clear" w:color="auto" w:fill="FFFFFF"/>
      <w:spacing w:before="180" w:after="0" w:line="298" w:lineRule="exact"/>
      <w:jc w:val="both"/>
    </w:pPr>
  </w:style>
  <w:style w:type="character" w:customStyle="1" w:styleId="af2">
    <w:name w:val="Основной текст + Курсив"/>
    <w:rsid w:val="00AD4C4D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xl20">
    <w:name w:val="xl20"/>
    <w:basedOn w:val="a"/>
    <w:rsid w:val="00AD4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"/>
    <w:rsid w:val="00AD4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">
    <w:name w:val="xl26"/>
    <w:basedOn w:val="a"/>
    <w:rsid w:val="00AD4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">
    <w:name w:val="xl28"/>
    <w:basedOn w:val="a"/>
    <w:rsid w:val="00AD4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">
    <w:name w:val="xl30"/>
    <w:basedOn w:val="a"/>
    <w:rsid w:val="00AD4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">
    <w:name w:val="xl33"/>
    <w:basedOn w:val="a"/>
    <w:rsid w:val="00AD4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">
    <w:name w:val="xl34"/>
    <w:basedOn w:val="a"/>
    <w:rsid w:val="00AD4C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">
    <w:name w:val="xl36"/>
    <w:basedOn w:val="a"/>
    <w:rsid w:val="00AD4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">
    <w:name w:val="xl37"/>
    <w:basedOn w:val="a"/>
    <w:rsid w:val="00AD4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">
    <w:name w:val="xl39"/>
    <w:basedOn w:val="a"/>
    <w:rsid w:val="00AD4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">
    <w:name w:val="xl41"/>
    <w:basedOn w:val="a"/>
    <w:rsid w:val="00AD4C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">
    <w:name w:val="xl43"/>
    <w:basedOn w:val="a"/>
    <w:rsid w:val="00AD4C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4">
    <w:name w:val="xl44"/>
    <w:basedOn w:val="a"/>
    <w:rsid w:val="00AD4C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7">
    <w:name w:val="xl47"/>
    <w:basedOn w:val="a"/>
    <w:rsid w:val="00AD4C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8">
    <w:name w:val="xl48"/>
    <w:basedOn w:val="a"/>
    <w:rsid w:val="00AD4C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1">
    <w:name w:val="xl51"/>
    <w:basedOn w:val="a"/>
    <w:rsid w:val="00AD4C4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2">
    <w:name w:val="xl52"/>
    <w:basedOn w:val="a"/>
    <w:rsid w:val="00AD4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3">
    <w:name w:val="xl53"/>
    <w:basedOn w:val="a"/>
    <w:rsid w:val="00AD4C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4">
    <w:name w:val="xl54"/>
    <w:basedOn w:val="a"/>
    <w:rsid w:val="00AD4C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7">
    <w:name w:val="xl57"/>
    <w:basedOn w:val="a"/>
    <w:rsid w:val="00AD4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8">
    <w:name w:val="xl58"/>
    <w:basedOn w:val="a"/>
    <w:rsid w:val="00AD4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0">
    <w:name w:val="xl60"/>
    <w:basedOn w:val="a"/>
    <w:rsid w:val="00AD4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D4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AD4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31">
    <w:name w:val="xl31"/>
    <w:basedOn w:val="a"/>
    <w:rsid w:val="00AD4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6">
    <w:name w:val="xl46"/>
    <w:basedOn w:val="a"/>
    <w:rsid w:val="00AD4C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4"/>
    <w:rsid w:val="00AD4C4D"/>
    <w:pPr>
      <w:tabs>
        <w:tab w:val="center" w:pos="4677"/>
        <w:tab w:val="right" w:pos="9355"/>
      </w:tabs>
      <w:spacing w:after="0" w:line="240" w:lineRule="auto"/>
    </w:pPr>
    <w:rPr>
      <w:rFonts w:ascii="Trebuchet MS" w:eastAsia="Times New Roman" w:hAnsi="Trebuchet MS" w:cs="Trebuchet MS"/>
      <w:i/>
      <w:iCs/>
      <w:sz w:val="28"/>
      <w:szCs w:val="28"/>
      <w:lang w:eastAsia="ru-RU"/>
    </w:rPr>
  </w:style>
  <w:style w:type="character" w:customStyle="1" w:styleId="af4">
    <w:name w:val="Верхний колонтитул Знак"/>
    <w:basedOn w:val="a0"/>
    <w:link w:val="af3"/>
    <w:rsid w:val="00AD4C4D"/>
    <w:rPr>
      <w:rFonts w:ascii="Trebuchet MS" w:eastAsia="Times New Roman" w:hAnsi="Trebuchet MS" w:cs="Trebuchet MS"/>
      <w:i/>
      <w:iCs/>
      <w:sz w:val="28"/>
      <w:szCs w:val="28"/>
      <w:lang w:eastAsia="ru-RU"/>
    </w:rPr>
  </w:style>
  <w:style w:type="paragraph" w:styleId="af5">
    <w:name w:val="footer"/>
    <w:basedOn w:val="a"/>
    <w:link w:val="af6"/>
    <w:rsid w:val="00AD4C4D"/>
    <w:pPr>
      <w:tabs>
        <w:tab w:val="center" w:pos="4677"/>
        <w:tab w:val="right" w:pos="9355"/>
      </w:tabs>
      <w:spacing w:after="0" w:line="240" w:lineRule="auto"/>
    </w:pPr>
    <w:rPr>
      <w:rFonts w:ascii="Trebuchet MS" w:eastAsia="Times New Roman" w:hAnsi="Trebuchet MS" w:cs="Trebuchet MS"/>
      <w:i/>
      <w:iCs/>
      <w:sz w:val="28"/>
      <w:szCs w:val="28"/>
      <w:lang w:eastAsia="ru-RU"/>
    </w:rPr>
  </w:style>
  <w:style w:type="character" w:customStyle="1" w:styleId="af6">
    <w:name w:val="Нижний колонтитул Знак"/>
    <w:basedOn w:val="a0"/>
    <w:link w:val="af5"/>
    <w:rsid w:val="00AD4C4D"/>
    <w:rPr>
      <w:rFonts w:ascii="Trebuchet MS" w:eastAsia="Times New Roman" w:hAnsi="Trebuchet MS" w:cs="Trebuchet MS"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31_avgust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ol-com.klgd.eduru.ru/media/2020/08/21/1256442967/Prikaz_o_rabote_shkol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vardejskschool.ru/20-21/prikaz_186_ot_17.08.20.pdf" TargetMode="External"/><Relationship Id="rId5" Type="http://schemas.openxmlformats.org/officeDocument/2006/relationships/hyperlink" Target="http://gvardejskschool.ru/20-21/pismo_minprosv_i_rospotreb_gd-1192-03_ot_12.08.202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1950</Words>
  <Characters>11120</Characters>
  <Application>Microsoft Office Word</Application>
  <DocSecurity>0</DocSecurity>
  <Lines>92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Организация образовательного процесса в 2020-2021 учебном году</vt:lpstr>
    </vt:vector>
  </TitlesOfParts>
  <Company>Reanimator Extreme Edition</Company>
  <LinksUpToDate>false</LinksUpToDate>
  <CharactersWithSpaces>13044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2020-08-23T10:39:00Z</dcterms:created>
  <dcterms:modified xsi:type="dcterms:W3CDTF">2020-09-13T14:41:00Z</dcterms:modified>
</cp:coreProperties>
</file>